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2B" w:rsidRPr="00784388" w:rsidRDefault="00BA6754" w:rsidP="00A731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1550" cy="6574631"/>
            <wp:effectExtent l="0" t="0" r="0" b="0"/>
            <wp:docPr id="1" name="Рисунок 1" descr="G:\Новая папк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\1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095" cy="65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312B" w:rsidRPr="00BA6754" w:rsidRDefault="00A7312B" w:rsidP="00BA6754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A6754">
        <w:rPr>
          <w:rFonts w:ascii="Times New Roman" w:hAnsi="Times New Roman" w:cs="Times New Roman"/>
          <w:b/>
          <w:bCs/>
          <w:color w:val="000000"/>
        </w:rPr>
        <w:lastRenderedPageBreak/>
        <w:t>Пояснительная записка</w:t>
      </w:r>
    </w:p>
    <w:p w:rsidR="00A7312B" w:rsidRPr="00784388" w:rsidRDefault="00A7312B" w:rsidP="00A7312B">
      <w:pPr>
        <w:pStyle w:val="11"/>
        <w:jc w:val="both"/>
      </w:pPr>
      <w:r w:rsidRPr="00784388">
        <w:rPr>
          <w:color w:val="000000"/>
        </w:rPr>
        <w:t xml:space="preserve">Рабочая программа составлена на основе: </w:t>
      </w:r>
    </w:p>
    <w:p w:rsidR="00A7312B" w:rsidRPr="00784388" w:rsidRDefault="00A7312B" w:rsidP="00A7312B">
      <w:pPr>
        <w:pStyle w:val="11"/>
        <w:numPr>
          <w:ilvl w:val="0"/>
          <w:numId w:val="1"/>
        </w:numPr>
        <w:jc w:val="both"/>
      </w:pPr>
      <w:r w:rsidRPr="00784388"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A7312B" w:rsidRPr="00784388" w:rsidRDefault="00A7312B" w:rsidP="00A7312B">
      <w:pPr>
        <w:pStyle w:val="11"/>
        <w:numPr>
          <w:ilvl w:val="0"/>
          <w:numId w:val="1"/>
        </w:numPr>
        <w:jc w:val="both"/>
      </w:pPr>
      <w:r w:rsidRPr="00784388">
        <w:t>Примерной программы по учебным предметам по математике. М.: Просвещение, 2011;</w:t>
      </w:r>
    </w:p>
    <w:p w:rsidR="00A7312B" w:rsidRPr="00784388" w:rsidRDefault="00A7312B" w:rsidP="00A7312B">
      <w:pPr>
        <w:pStyle w:val="a5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84388">
        <w:rPr>
          <w:rFonts w:ascii="Times New Roman" w:hAnsi="Times New Roman" w:cs="Times New Roman"/>
          <w:b w:val="0"/>
          <w:color w:val="000000"/>
          <w:sz w:val="24"/>
          <w:szCs w:val="24"/>
        </w:rPr>
        <w:t>Данная рабочая программа ориентирована на использование учебника Н.Я. Виленкина, В.И. Жохова, А.С. Чеснокова, С.И. Шварцбурда (М.: Мнемозина).</w:t>
      </w:r>
    </w:p>
    <w:p w:rsidR="00A7312B" w:rsidRPr="00784388" w:rsidRDefault="00A7312B" w:rsidP="00A7312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color w:val="000000"/>
          <w:sz w:val="24"/>
          <w:szCs w:val="24"/>
        </w:rPr>
        <w:t>Она полностью отражает базовый уровень подготовки школьников. Программа конкретизирует содержание тем образовательного стандарта и дает распределение учебных часов по разделам курса. Распределение учебных часов по разделам программы и календарно-тематическое планирование соответствуют методическим рекомендациям авторов учебно-методических комплектов.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color w:val="000000"/>
          <w:sz w:val="24"/>
          <w:szCs w:val="24"/>
        </w:rPr>
        <w:t>Программа включает следующие разделы:</w:t>
      </w:r>
    </w:p>
    <w:p w:rsidR="00A7312B" w:rsidRPr="00784388" w:rsidRDefault="00A7312B" w:rsidP="00A7312B">
      <w:pPr>
        <w:pStyle w:val="1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84388">
        <w:rPr>
          <w:color w:val="000000"/>
        </w:rPr>
        <w:t xml:space="preserve">пояснительная записка, в которой конкретизируются общие цели с учетов специфики предмета; </w:t>
      </w:r>
    </w:p>
    <w:p w:rsidR="00A7312B" w:rsidRPr="00784388" w:rsidRDefault="00A7312B" w:rsidP="00A7312B">
      <w:pPr>
        <w:pStyle w:val="1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84388">
        <w:rPr>
          <w:color w:val="000000"/>
        </w:rPr>
        <w:t>общую характеристику учебного предмета;</w:t>
      </w:r>
    </w:p>
    <w:p w:rsidR="00A7312B" w:rsidRPr="00784388" w:rsidRDefault="00A7312B" w:rsidP="00A7312B">
      <w:pPr>
        <w:pStyle w:val="1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84388">
        <w:rPr>
          <w:color w:val="000000"/>
        </w:rPr>
        <w:t>описание места учебного предмета  в учебном плане;</w:t>
      </w:r>
    </w:p>
    <w:p w:rsidR="00A7312B" w:rsidRPr="00784388" w:rsidRDefault="00A7312B" w:rsidP="00A7312B">
      <w:pPr>
        <w:pStyle w:val="1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84388">
        <w:rPr>
          <w:color w:val="000000"/>
        </w:rPr>
        <w:t>личностные, метапредметные и предметные результаты освоения конкретного учебного предмета;</w:t>
      </w:r>
    </w:p>
    <w:p w:rsidR="00A7312B" w:rsidRPr="00784388" w:rsidRDefault="00A7312B" w:rsidP="00A7312B">
      <w:pPr>
        <w:pStyle w:val="1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84388">
        <w:rPr>
          <w:color w:val="000000"/>
        </w:rPr>
        <w:t>содержание учебного предмета;</w:t>
      </w:r>
    </w:p>
    <w:p w:rsidR="00A7312B" w:rsidRPr="00784388" w:rsidRDefault="00A7312B" w:rsidP="00A7312B">
      <w:pPr>
        <w:pStyle w:val="1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84388">
        <w:rPr>
          <w:color w:val="000000"/>
        </w:rPr>
        <w:t>тематическое планирование учебного материала с определением основных видов учебной деятельности;</w:t>
      </w:r>
    </w:p>
    <w:p w:rsidR="00A7312B" w:rsidRPr="00784388" w:rsidRDefault="00A7312B" w:rsidP="00A7312B">
      <w:pPr>
        <w:pStyle w:val="1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84388">
        <w:rPr>
          <w:color w:val="000000"/>
        </w:rPr>
        <w:t>описание учебно-методическоого и материально-технического обеспечения образовательного процесса;</w:t>
      </w:r>
    </w:p>
    <w:p w:rsidR="00A7312B" w:rsidRPr="00784388" w:rsidRDefault="00A7312B" w:rsidP="00A7312B">
      <w:pPr>
        <w:pStyle w:val="1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84388">
        <w:rPr>
          <w:color w:val="000000"/>
        </w:rPr>
        <w:t>планируемые результаты изучения учебного предмета.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843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Цели обучения</w:t>
      </w:r>
    </w:p>
    <w:p w:rsidR="00A7312B" w:rsidRPr="00784388" w:rsidRDefault="00A7312B" w:rsidP="00A7312B">
      <w:pPr>
        <w:pStyle w:val="11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84388"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7312B" w:rsidRPr="00784388" w:rsidRDefault="00A7312B" w:rsidP="00A7312B">
      <w:pPr>
        <w:pStyle w:val="11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84388">
        <w:rPr>
          <w:color w:val="000000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7312B" w:rsidRPr="00784388" w:rsidRDefault="00A7312B" w:rsidP="00A7312B">
      <w:pPr>
        <w:pStyle w:val="11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84388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7312B" w:rsidRPr="00784388" w:rsidRDefault="00A7312B" w:rsidP="00A7312B">
      <w:pPr>
        <w:pStyle w:val="11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84388">
        <w:rPr>
          <w:color w:val="000000"/>
        </w:rPr>
        <w:t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</w:t>
      </w:r>
      <w:r w:rsidRPr="00784388">
        <w:rPr>
          <w:bCs/>
        </w:rPr>
        <w:t>.</w:t>
      </w:r>
    </w:p>
    <w:p w:rsidR="00A7312B" w:rsidRPr="00784388" w:rsidRDefault="00A7312B" w:rsidP="00A7312B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систематическое развитие понятия числа;</w:t>
      </w:r>
    </w:p>
    <w:p w:rsidR="00A7312B" w:rsidRPr="00784388" w:rsidRDefault="00A7312B" w:rsidP="00A7312B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 xml:space="preserve"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 </w:t>
      </w:r>
    </w:p>
    <w:p w:rsidR="00A7312B" w:rsidRPr="00784388" w:rsidRDefault="00A7312B" w:rsidP="00A7312B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 xml:space="preserve">Курс математики 6-го класса – важное звено математического образования и развития школьников. На этом этапе заканчивается в основном обучение счету на множестве рациональных чисел, формируется понятие переменной и даются первые знания о приемах решения линейных уравнений, продолжается обучение решению текстовых задач, совершенствуются и обогащаются умения геометрических построений и измерений. Серьезное внимание уделяется формированию умений рассуждать, делать простые доказательства, давать обоснования выполняемых </w:t>
      </w:r>
      <w:r w:rsidRPr="00784388">
        <w:rPr>
          <w:rFonts w:ascii="Times New Roman" w:hAnsi="Times New Roman" w:cs="Times New Roman"/>
          <w:sz w:val="24"/>
          <w:szCs w:val="24"/>
        </w:rPr>
        <w:lastRenderedPageBreak/>
        <w:t xml:space="preserve">действий. При этом учащиеся постепенно осознают правила выполнения основных логических операций. Параллельно закладываются основы для изучения систематических курсов стереометрии, физики, химии и других смежных предметов. 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4388">
        <w:rPr>
          <w:rFonts w:ascii="Times New Roman" w:hAnsi="Times New Roman" w:cs="Times New Roman"/>
          <w:iCs/>
          <w:color w:val="000000"/>
          <w:sz w:val="24"/>
          <w:szCs w:val="24"/>
        </w:rPr>
        <w:t>Задачи обучения</w:t>
      </w:r>
    </w:p>
    <w:p w:rsidR="00A7312B" w:rsidRPr="00784388" w:rsidRDefault="00A7312B" w:rsidP="00A7312B">
      <w:pPr>
        <w:pStyle w:val="11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84388">
        <w:rPr>
          <w:color w:val="000000"/>
        </w:rPr>
        <w:t>Приобретение математических знаний и умений;</w:t>
      </w:r>
    </w:p>
    <w:p w:rsidR="00A7312B" w:rsidRPr="00784388" w:rsidRDefault="00A7312B" w:rsidP="00A7312B">
      <w:pPr>
        <w:pStyle w:val="11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84388">
        <w:rPr>
          <w:color w:val="000000"/>
        </w:rPr>
        <w:t>овладение обобщенными способами мыслительной, творческой деятельности;</w:t>
      </w:r>
    </w:p>
    <w:p w:rsidR="00A7312B" w:rsidRPr="00784388" w:rsidRDefault="00A7312B" w:rsidP="00A7312B">
      <w:pPr>
        <w:pStyle w:val="11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84388">
        <w:rPr>
          <w:color w:val="000000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A7312B" w:rsidRPr="00784388" w:rsidRDefault="00A7312B" w:rsidP="00A7312B">
      <w:pPr>
        <w:pStyle w:val="11"/>
        <w:numPr>
          <w:ilvl w:val="0"/>
          <w:numId w:val="2"/>
        </w:numPr>
        <w:ind w:left="0" w:firstLine="0"/>
        <w:jc w:val="both"/>
      </w:pPr>
      <w:r w:rsidRPr="00784388">
        <w:t xml:space="preserve">формирование элементов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784388">
        <w:rPr>
          <w:color w:val="000000"/>
        </w:rPr>
        <w:t>устанавливать,</w:t>
      </w:r>
      <w:r w:rsidRPr="00784388">
        <w:rPr>
          <w:color w:val="FF0000"/>
        </w:rPr>
        <w:t xml:space="preserve"> </w:t>
      </w:r>
      <w:r w:rsidRPr="00784388">
        <w:t xml:space="preserve">описывать, </w:t>
      </w:r>
      <w:r w:rsidRPr="00784388">
        <w:rPr>
          <w:color w:val="000000"/>
        </w:rPr>
        <w:t xml:space="preserve">моделировать </w:t>
      </w:r>
      <w:r w:rsidRPr="00784388">
        <w:t xml:space="preserve">и объяснять количественные и пространственные отношения); </w:t>
      </w:r>
    </w:p>
    <w:p w:rsidR="00A7312B" w:rsidRPr="00784388" w:rsidRDefault="00A7312B" w:rsidP="00A7312B">
      <w:pPr>
        <w:pStyle w:val="11"/>
        <w:numPr>
          <w:ilvl w:val="0"/>
          <w:numId w:val="2"/>
        </w:numPr>
        <w:ind w:left="0" w:firstLine="0"/>
        <w:jc w:val="both"/>
      </w:pPr>
      <w:r w:rsidRPr="00784388">
        <w:t xml:space="preserve"> развитие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A7312B" w:rsidRPr="00784388" w:rsidRDefault="00A7312B" w:rsidP="00A7312B">
      <w:pPr>
        <w:pStyle w:val="11"/>
        <w:numPr>
          <w:ilvl w:val="0"/>
          <w:numId w:val="2"/>
        </w:numPr>
        <w:ind w:left="0" w:firstLine="0"/>
        <w:jc w:val="both"/>
      </w:pPr>
      <w:r w:rsidRPr="00784388">
        <w:t>развитие познавательных способностей;</w:t>
      </w:r>
    </w:p>
    <w:p w:rsidR="00A7312B" w:rsidRPr="00784388" w:rsidRDefault="00A7312B" w:rsidP="00A7312B">
      <w:pPr>
        <w:pStyle w:val="11"/>
        <w:numPr>
          <w:ilvl w:val="0"/>
          <w:numId w:val="2"/>
        </w:numPr>
        <w:ind w:left="0" w:firstLine="0"/>
        <w:jc w:val="both"/>
      </w:pPr>
      <w:r w:rsidRPr="00784388">
        <w:t>Воспитывать стремление к расширению математических знаний;</w:t>
      </w:r>
    </w:p>
    <w:p w:rsidR="00A7312B" w:rsidRPr="00784388" w:rsidRDefault="00A7312B" w:rsidP="00A7312B">
      <w:pPr>
        <w:pStyle w:val="11"/>
        <w:numPr>
          <w:ilvl w:val="0"/>
          <w:numId w:val="2"/>
        </w:numPr>
        <w:ind w:left="0" w:firstLine="0"/>
        <w:jc w:val="both"/>
      </w:pPr>
      <w:r w:rsidRPr="00784388">
        <w:t>способствовать интеллектуальному развитию, формированию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A7312B" w:rsidRPr="00BA6754" w:rsidRDefault="00A7312B" w:rsidP="00A7312B">
      <w:pPr>
        <w:pStyle w:val="11"/>
        <w:numPr>
          <w:ilvl w:val="0"/>
          <w:numId w:val="2"/>
        </w:numPr>
        <w:ind w:left="0" w:firstLine="0"/>
        <w:jc w:val="both"/>
        <w:rPr>
          <w:b/>
        </w:rPr>
      </w:pPr>
      <w:r w:rsidRPr="00784388"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7312B" w:rsidRPr="00BA6754" w:rsidRDefault="00BA6754" w:rsidP="00BA6754">
      <w:pPr>
        <w:pStyle w:val="a8"/>
        <w:ind w:left="1212"/>
        <w:jc w:val="center"/>
        <w:rPr>
          <w:rFonts w:ascii="Times New Roman" w:hAnsi="Times New Roman" w:cs="Times New Roman"/>
          <w:b/>
        </w:rPr>
      </w:pPr>
      <w:r w:rsidRPr="00BA6754">
        <w:rPr>
          <w:rFonts w:ascii="Times New Roman" w:hAnsi="Times New Roman" w:cs="Times New Roman"/>
          <w:b/>
        </w:rPr>
        <w:t>2.</w:t>
      </w:r>
      <w:r w:rsidR="00A7312B" w:rsidRPr="00BA6754">
        <w:rPr>
          <w:rFonts w:ascii="Times New Roman" w:hAnsi="Times New Roman" w:cs="Times New Roman"/>
          <w:b/>
        </w:rPr>
        <w:t>Общая характеристика предмета</w:t>
      </w:r>
    </w:p>
    <w:p w:rsidR="00A7312B" w:rsidRPr="00784388" w:rsidRDefault="00A7312B" w:rsidP="00A7312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784388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784388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7843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4388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6754" w:rsidRPr="00BA6754" w:rsidRDefault="00BA6754" w:rsidP="00BA6754">
      <w:pPr>
        <w:shd w:val="clear" w:color="auto" w:fill="FFFFFF"/>
        <w:autoSpaceDE w:val="0"/>
        <w:autoSpaceDN w:val="0"/>
        <w:adjustRightInd w:val="0"/>
        <w:ind w:left="85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A6754" w:rsidRPr="00BA6754" w:rsidRDefault="00BA6754" w:rsidP="00BA6754">
      <w:pPr>
        <w:shd w:val="clear" w:color="auto" w:fill="FFFFFF"/>
        <w:autoSpaceDE w:val="0"/>
        <w:autoSpaceDN w:val="0"/>
        <w:adjustRightInd w:val="0"/>
        <w:ind w:left="85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A6754" w:rsidRPr="00BA6754" w:rsidRDefault="00BA6754" w:rsidP="00BA6754">
      <w:pPr>
        <w:shd w:val="clear" w:color="auto" w:fill="FFFFFF"/>
        <w:autoSpaceDE w:val="0"/>
        <w:autoSpaceDN w:val="0"/>
        <w:adjustRightInd w:val="0"/>
        <w:ind w:left="85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A6754" w:rsidRPr="00BA6754" w:rsidRDefault="00BA6754" w:rsidP="00BA6754">
      <w:pPr>
        <w:shd w:val="clear" w:color="auto" w:fill="FFFFFF"/>
        <w:autoSpaceDE w:val="0"/>
        <w:autoSpaceDN w:val="0"/>
        <w:adjustRightInd w:val="0"/>
        <w:ind w:left="85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7312B" w:rsidRPr="00BA6754" w:rsidRDefault="00A7312B" w:rsidP="00BA6754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A6754">
        <w:rPr>
          <w:rFonts w:ascii="Times New Roman" w:hAnsi="Times New Roman" w:cs="Times New Roman"/>
          <w:b/>
          <w:bCs/>
          <w:color w:val="000000"/>
        </w:rPr>
        <w:t>Описание места предмета математики в учебном плане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в соответствии с основной образовательной программой основного общего образования  МАОУ «СОШ № 1» (раздел «Учебный план») количество часов в год 175, 5 часов в неделю. </w:t>
      </w:r>
      <w:r w:rsidRPr="00784388">
        <w:rPr>
          <w:rFonts w:ascii="Times New Roman" w:hAnsi="Times New Roman" w:cs="Times New Roman"/>
          <w:sz w:val="24"/>
          <w:szCs w:val="24"/>
        </w:rPr>
        <w:t>В том числе 16 контрольных работ, включая итоговую контрольную работу. Уровень обучения – базовый.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0"/>
        <w:gridCol w:w="7737"/>
        <w:gridCol w:w="2268"/>
        <w:gridCol w:w="1984"/>
      </w:tblGrid>
      <w:tr w:rsidR="00A7312B" w:rsidRPr="00784388" w:rsidTr="00BA6754">
        <w:tc>
          <w:tcPr>
            <w:tcW w:w="1140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57" w:type="dxa"/>
            <w:gridSpan w:val="2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84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A7312B" w:rsidRPr="00784388" w:rsidTr="00BA6754">
        <w:tc>
          <w:tcPr>
            <w:tcW w:w="1140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  <w:gridSpan w:val="2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B" w:rsidRPr="00784388" w:rsidTr="00BA6754">
        <w:tc>
          <w:tcPr>
            <w:tcW w:w="1140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7" w:type="dxa"/>
            <w:gridSpan w:val="2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 НОД и НОК чисел»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B" w:rsidRPr="00784388" w:rsidTr="00BA6754">
        <w:tc>
          <w:tcPr>
            <w:tcW w:w="1140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7" w:type="dxa"/>
            <w:gridSpan w:val="2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«Сокращение, сложение и вычитание обыкновенных дробей»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B" w:rsidRPr="00784388" w:rsidTr="00BA6754">
        <w:tc>
          <w:tcPr>
            <w:tcW w:w="1140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7" w:type="dxa"/>
            <w:gridSpan w:val="2"/>
            <w:shd w:val="clear" w:color="auto" w:fill="auto"/>
            <w:vAlign w:val="bottom"/>
          </w:tcPr>
          <w:p w:rsidR="00A7312B" w:rsidRPr="00784388" w:rsidRDefault="00A7312B" w:rsidP="00BA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3 «Сложение и вычитание смешанных чисел»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B" w:rsidRPr="00784388" w:rsidTr="00BA6754">
        <w:tc>
          <w:tcPr>
            <w:tcW w:w="1140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7" w:type="dxa"/>
            <w:gridSpan w:val="2"/>
            <w:shd w:val="clear" w:color="auto" w:fill="auto"/>
            <w:vAlign w:val="bottom"/>
          </w:tcPr>
          <w:p w:rsidR="00A7312B" w:rsidRPr="00784388" w:rsidRDefault="00A7312B" w:rsidP="00BA6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 «Умножение обыкновенных дробей»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B" w:rsidRPr="00784388" w:rsidTr="00BA6754">
        <w:tc>
          <w:tcPr>
            <w:tcW w:w="1140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7" w:type="dxa"/>
            <w:gridSpan w:val="2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«Деление обыкновенных дробей»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B" w:rsidRPr="00784388" w:rsidTr="00BA6754">
        <w:tc>
          <w:tcPr>
            <w:tcW w:w="1140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7" w:type="dxa"/>
            <w:gridSpan w:val="2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«Дробные выражения»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B" w:rsidRPr="00784388" w:rsidTr="00BA6754">
        <w:tc>
          <w:tcPr>
            <w:tcW w:w="1140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7" w:type="dxa"/>
            <w:gridSpan w:val="2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«Отношения и пропорции»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B" w:rsidRPr="00784388" w:rsidTr="00BA6754">
        <w:tc>
          <w:tcPr>
            <w:tcW w:w="1140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7" w:type="dxa"/>
            <w:gridSpan w:val="2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«Длина окружности и площадь круга»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2B" w:rsidRPr="00784388" w:rsidRDefault="00A7312B" w:rsidP="00BA6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B" w:rsidRPr="00784388" w:rsidTr="00BA6754">
        <w:tc>
          <w:tcPr>
            <w:tcW w:w="1160" w:type="dxa"/>
            <w:gridSpan w:val="2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7" w:type="dxa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«Противоположные числа и модуль»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B" w:rsidRPr="00784388" w:rsidTr="00BA6754">
        <w:tc>
          <w:tcPr>
            <w:tcW w:w="1160" w:type="dxa"/>
            <w:gridSpan w:val="2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7" w:type="dxa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«Сложение и вычитание положительных и отрицательных чисел»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B" w:rsidRPr="00784388" w:rsidTr="00BA6754">
        <w:tc>
          <w:tcPr>
            <w:tcW w:w="1160" w:type="dxa"/>
            <w:gridSpan w:val="2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7" w:type="dxa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«Умножение и деление рациональных чисел»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B" w:rsidRPr="00784388" w:rsidTr="00BA6754">
        <w:tc>
          <w:tcPr>
            <w:tcW w:w="1160" w:type="dxa"/>
            <w:gridSpan w:val="2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7" w:type="dxa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12 « Раскрытие скобок»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B" w:rsidRPr="00784388" w:rsidTr="00BA6754">
        <w:tc>
          <w:tcPr>
            <w:tcW w:w="1160" w:type="dxa"/>
            <w:gridSpan w:val="2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7" w:type="dxa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13 « Решение уравнений»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B" w:rsidRPr="00784388" w:rsidTr="00BA6754">
        <w:tc>
          <w:tcPr>
            <w:tcW w:w="1160" w:type="dxa"/>
            <w:gridSpan w:val="2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37" w:type="dxa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№14 «Координатная плоскость»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B" w:rsidRPr="00784388" w:rsidTr="00BA6754">
        <w:tc>
          <w:tcPr>
            <w:tcW w:w="1160" w:type="dxa"/>
            <w:gridSpan w:val="2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7" w:type="dxa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B" w:rsidRPr="00784388" w:rsidTr="00BA6754">
        <w:tc>
          <w:tcPr>
            <w:tcW w:w="1160" w:type="dxa"/>
            <w:gridSpan w:val="2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37" w:type="dxa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12B" w:rsidRPr="00BA6754" w:rsidRDefault="00A7312B" w:rsidP="00BA6754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A6754">
        <w:rPr>
          <w:rFonts w:ascii="Times New Roman" w:hAnsi="Times New Roman" w:cs="Times New Roman"/>
          <w:b/>
          <w:bCs/>
          <w:color w:val="000000"/>
        </w:rPr>
        <w:t>Личностные, метапредметные и предметные результаты освоения предмета математики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4388">
        <w:rPr>
          <w:rFonts w:ascii="Times New Roman" w:hAnsi="Times New Roman" w:cs="Times New Roman"/>
          <w:bCs/>
          <w:color w:val="000000"/>
          <w:sz w:val="24"/>
          <w:szCs w:val="24"/>
        </w:rPr>
        <w:t>Изучение математики в 6 классе дает возможность учащимся достичь следующих результатов развития: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bCs/>
          <w:color w:val="000000"/>
          <w:sz w:val="24"/>
          <w:szCs w:val="24"/>
        </w:rPr>
        <w:t>В личностном  направлении:</w:t>
      </w:r>
    </w:p>
    <w:p w:rsidR="00A7312B" w:rsidRPr="00784388" w:rsidRDefault="00A7312B" w:rsidP="00A7312B">
      <w:pPr>
        <w:pStyle w:val="11"/>
        <w:numPr>
          <w:ilvl w:val="0"/>
          <w:numId w:val="4"/>
        </w:numPr>
        <w:ind w:left="709"/>
        <w:jc w:val="both"/>
        <w:rPr>
          <w:color w:val="000000"/>
        </w:rPr>
      </w:pPr>
      <w:r w:rsidRPr="00784388">
        <w:rPr>
          <w:color w:val="000000"/>
        </w:rPr>
        <w:t>Чувство гордости за свою Родину, российский народ и историю России;</w:t>
      </w:r>
    </w:p>
    <w:p w:rsidR="00A7312B" w:rsidRPr="00784388" w:rsidRDefault="00A7312B" w:rsidP="00A7312B">
      <w:pPr>
        <w:pStyle w:val="11"/>
        <w:numPr>
          <w:ilvl w:val="0"/>
          <w:numId w:val="4"/>
        </w:numPr>
        <w:ind w:left="709"/>
        <w:jc w:val="both"/>
        <w:rPr>
          <w:color w:val="000000"/>
        </w:rPr>
      </w:pPr>
      <w:r w:rsidRPr="00784388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7312B" w:rsidRPr="00784388" w:rsidRDefault="00A7312B" w:rsidP="00A7312B">
      <w:pPr>
        <w:pStyle w:val="11"/>
        <w:numPr>
          <w:ilvl w:val="0"/>
          <w:numId w:val="4"/>
        </w:numPr>
        <w:ind w:left="709"/>
        <w:jc w:val="both"/>
        <w:rPr>
          <w:color w:val="000000"/>
        </w:rPr>
      </w:pPr>
      <w:r w:rsidRPr="00784388">
        <w:rPr>
          <w:color w:val="000000"/>
        </w:rPr>
        <w:t>Целостное восприятие окружающего мира.</w:t>
      </w:r>
    </w:p>
    <w:p w:rsidR="00A7312B" w:rsidRPr="00784388" w:rsidRDefault="00A7312B" w:rsidP="00A7312B">
      <w:pPr>
        <w:pStyle w:val="11"/>
        <w:numPr>
          <w:ilvl w:val="0"/>
          <w:numId w:val="4"/>
        </w:numPr>
        <w:ind w:left="709"/>
        <w:jc w:val="both"/>
        <w:rPr>
          <w:color w:val="000000"/>
        </w:rPr>
      </w:pPr>
      <w:r w:rsidRPr="00784388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7312B" w:rsidRPr="00784388" w:rsidRDefault="00A7312B" w:rsidP="00A7312B">
      <w:pPr>
        <w:pStyle w:val="11"/>
        <w:numPr>
          <w:ilvl w:val="0"/>
          <w:numId w:val="4"/>
        </w:numPr>
        <w:ind w:left="709"/>
        <w:jc w:val="both"/>
        <w:rPr>
          <w:color w:val="000000"/>
        </w:rPr>
      </w:pPr>
      <w:r w:rsidRPr="00784388">
        <w:rPr>
          <w:color w:val="000000"/>
        </w:rPr>
        <w:t>Рефлексивную самооценку, умение анализировать свои действия и управлять ими.</w:t>
      </w:r>
    </w:p>
    <w:p w:rsidR="00A7312B" w:rsidRPr="00784388" w:rsidRDefault="00A7312B" w:rsidP="00A7312B">
      <w:pPr>
        <w:pStyle w:val="11"/>
        <w:numPr>
          <w:ilvl w:val="0"/>
          <w:numId w:val="4"/>
        </w:numPr>
        <w:ind w:left="709"/>
        <w:jc w:val="both"/>
      </w:pPr>
      <w:r w:rsidRPr="00784388">
        <w:t>Навыки сотрудничества со взрослыми и сверстниками.</w:t>
      </w:r>
    </w:p>
    <w:p w:rsidR="00A7312B" w:rsidRPr="00784388" w:rsidRDefault="00A7312B" w:rsidP="00A7312B">
      <w:pPr>
        <w:pStyle w:val="11"/>
        <w:numPr>
          <w:ilvl w:val="0"/>
          <w:numId w:val="4"/>
        </w:numPr>
        <w:ind w:left="709"/>
        <w:jc w:val="both"/>
        <w:rPr>
          <w:color w:val="000000"/>
        </w:rPr>
      </w:pPr>
      <w:r w:rsidRPr="00784388">
        <w:t>Установку на</w:t>
      </w:r>
      <w:r w:rsidRPr="00784388">
        <w:rPr>
          <w:color w:val="FF0000"/>
        </w:rPr>
        <w:t xml:space="preserve"> </w:t>
      </w:r>
      <w:r w:rsidRPr="00784388">
        <w:t xml:space="preserve">здоровый образ жизни, </w:t>
      </w:r>
      <w:r w:rsidRPr="00784388">
        <w:rPr>
          <w:color w:val="000000"/>
        </w:rPr>
        <w:t>наличие мотивации к творческому труду, к работе на результат.</w:t>
      </w:r>
    </w:p>
    <w:p w:rsidR="00A7312B" w:rsidRPr="00784388" w:rsidRDefault="00A7312B" w:rsidP="00A7312B">
      <w:pPr>
        <w:pStyle w:val="11"/>
        <w:numPr>
          <w:ilvl w:val="0"/>
          <w:numId w:val="4"/>
        </w:numPr>
        <w:ind w:left="709"/>
        <w:jc w:val="both"/>
      </w:pPr>
      <w:r w:rsidRPr="00784388">
        <w:t>Независимость и критичность мышления.</w:t>
      </w:r>
    </w:p>
    <w:p w:rsidR="00A7312B" w:rsidRPr="00784388" w:rsidRDefault="00A7312B" w:rsidP="00A7312B">
      <w:pPr>
        <w:pStyle w:val="11"/>
        <w:numPr>
          <w:ilvl w:val="0"/>
          <w:numId w:val="4"/>
        </w:numPr>
        <w:ind w:left="709"/>
        <w:jc w:val="both"/>
      </w:pPr>
      <w:r w:rsidRPr="00784388">
        <w:t>Воля и настойчивость в достижении цели.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bCs/>
          <w:color w:val="000000"/>
          <w:sz w:val="24"/>
          <w:szCs w:val="24"/>
        </w:rPr>
        <w:t>В метапредметном направлении: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843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Регулятивные УУД: 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color w:val="000000"/>
          <w:sz w:val="24"/>
          <w:szCs w:val="24"/>
        </w:rPr>
        <w:t>•  самостоятельно обнаруживать и формулировать учебную проблему, определять цель УД;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color w:val="000000"/>
          <w:sz w:val="24"/>
          <w:szCs w:val="24"/>
        </w:rPr>
        <w:t>• 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color w:val="000000"/>
          <w:sz w:val="24"/>
          <w:szCs w:val="24"/>
        </w:rPr>
        <w:t>•  составлять (индивидуально или в группе) план решения проблемы (выполнения проекта);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color w:val="000000"/>
          <w:sz w:val="24"/>
          <w:szCs w:val="24"/>
        </w:rPr>
        <w:t>•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A7312B" w:rsidRPr="00784388" w:rsidRDefault="00A7312B" w:rsidP="00A731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388">
        <w:rPr>
          <w:rFonts w:ascii="Times New Roman" w:hAnsi="Times New Roman" w:cs="Times New Roman"/>
          <w:color w:val="000000"/>
          <w:sz w:val="24"/>
          <w:szCs w:val="24"/>
        </w:rPr>
        <w:t>•  в диалоге с учителем совершенствовать самостоятельно выбранные критерии оценки.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Познавательные УУД: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 </w:t>
      </w:r>
      <w:r w:rsidRPr="00784388">
        <w:rPr>
          <w:rFonts w:ascii="Times New Roman" w:hAnsi="Times New Roman" w:cs="Times New Roman"/>
          <w:color w:val="000000"/>
          <w:sz w:val="24"/>
          <w:szCs w:val="24"/>
        </w:rPr>
        <w:t>проводить наблюдение и эксперимент под руководством учителя;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color w:val="000000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color w:val="000000"/>
          <w:sz w:val="24"/>
          <w:szCs w:val="24"/>
        </w:rPr>
        <w:t>• осуществлять выбор наиболее эффективных способов решения задач в зависимости от конкретных условий;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color w:val="000000"/>
          <w:sz w:val="24"/>
          <w:szCs w:val="24"/>
        </w:rPr>
        <w:t>•  анализировать, сравнивать, классифицировать и обобщать факты и явления;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388">
        <w:rPr>
          <w:rFonts w:ascii="Times New Roman" w:hAnsi="Times New Roman" w:cs="Times New Roman"/>
          <w:color w:val="000000"/>
          <w:sz w:val="24"/>
          <w:szCs w:val="24"/>
        </w:rPr>
        <w:t>• давать определения понятиям.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7843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Коммуникативные УУД: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784388">
        <w:rPr>
          <w:rFonts w:ascii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color w:val="000000"/>
          <w:sz w:val="24"/>
          <w:szCs w:val="24"/>
        </w:rPr>
        <w:t>•  в дискуссии уметь вьдвинуть аргументы и контраргументы;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color w:val="000000"/>
          <w:sz w:val="24"/>
          <w:szCs w:val="24"/>
        </w:rPr>
        <w:t>•  учиться критично относиться к своему мнению, с достоинством признавать ошибочность своего мнения и корректировать его;</w:t>
      </w:r>
    </w:p>
    <w:p w:rsidR="00A7312B" w:rsidRPr="00784388" w:rsidRDefault="00A7312B" w:rsidP="00A731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388">
        <w:rPr>
          <w:rFonts w:ascii="Times New Roman" w:hAnsi="Times New Roman" w:cs="Times New Roman"/>
          <w:color w:val="000000"/>
          <w:sz w:val="24"/>
          <w:szCs w:val="24"/>
        </w:rPr>
        <w:t>•  понимая позицию другого, различать в его речи: мнение (точку зрения), доказательство (аргументы), факты (гипотезы, аксиомы, теории).</w:t>
      </w:r>
    </w:p>
    <w:p w:rsidR="00A7312B" w:rsidRPr="00784388" w:rsidRDefault="00A7312B" w:rsidP="00A73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color w:val="000000"/>
          <w:sz w:val="24"/>
          <w:szCs w:val="24"/>
        </w:rPr>
        <w:t>В предметном направлении:</w:t>
      </w:r>
      <w:r w:rsidRPr="007843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12B" w:rsidRPr="00784388" w:rsidRDefault="00A7312B" w:rsidP="00A731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A7312B" w:rsidRPr="00784388" w:rsidRDefault="00A7312B" w:rsidP="00A731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запись в виде обыкновенной и в простейших случаях обыкновенную в виде десятичной, проценты - в виде дроби и дробь – в виде процентов;</w:t>
      </w:r>
    </w:p>
    <w:p w:rsidR="00A7312B" w:rsidRPr="00784388" w:rsidRDefault="00A7312B" w:rsidP="00A731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находить значения числовых выражений (целых и дробных);</w:t>
      </w:r>
    </w:p>
    <w:p w:rsidR="00A7312B" w:rsidRPr="00784388" w:rsidRDefault="00A7312B" w:rsidP="00A731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выполнять оценку  числовых выражений;</w:t>
      </w:r>
    </w:p>
    <w:p w:rsidR="00A7312B" w:rsidRPr="00784388" w:rsidRDefault="00A7312B" w:rsidP="00A731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A7312B" w:rsidRPr="00784388" w:rsidRDefault="00A7312B" w:rsidP="00A731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Решать текстовые задачи, в том числе связанные с отношениями  и с пропорциональностью величин, дробями и процентами.</w:t>
      </w:r>
    </w:p>
    <w:p w:rsidR="00A7312B" w:rsidRPr="00784388" w:rsidRDefault="00A7312B" w:rsidP="00A73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7312B" w:rsidRPr="00784388" w:rsidRDefault="00A7312B" w:rsidP="00A7312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A7312B" w:rsidRPr="00784388" w:rsidRDefault="00A7312B" w:rsidP="00A7312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</w:t>
      </w:r>
    </w:p>
    <w:p w:rsidR="00A7312B" w:rsidRPr="00784388" w:rsidRDefault="00A7312B" w:rsidP="00A7312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7312B" w:rsidRPr="00784388" w:rsidRDefault="00A7312B" w:rsidP="00A7312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Переводить условия задачи на математический язык; использовать методы работы с математическими моделями;</w:t>
      </w:r>
    </w:p>
    <w:p w:rsidR="00A7312B" w:rsidRPr="00784388" w:rsidRDefault="00A7312B" w:rsidP="00A7312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Осуществлять  в выражениях и формулах числовые подстановки и выполнять соответствующие вычисления;</w:t>
      </w:r>
    </w:p>
    <w:p w:rsidR="00A7312B" w:rsidRPr="00784388" w:rsidRDefault="00A7312B" w:rsidP="00A7312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Определять координаты точки и изображать числа точками на координатной прямой;</w:t>
      </w:r>
    </w:p>
    <w:p w:rsidR="00A7312B" w:rsidRPr="00784388" w:rsidRDefault="00A7312B" w:rsidP="00A7312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A7312B" w:rsidRPr="00784388" w:rsidRDefault="00A7312B" w:rsidP="00A7312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методом.</w:t>
      </w:r>
    </w:p>
    <w:p w:rsidR="00A7312B" w:rsidRPr="00784388" w:rsidRDefault="00A7312B" w:rsidP="00A73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7312B" w:rsidRPr="00784388" w:rsidRDefault="00A7312B" w:rsidP="00A7312B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Выполнение расчетов по формулам, составления формул, выражающих зависимости меду реальными величинами.</w:t>
      </w:r>
    </w:p>
    <w:p w:rsidR="00A7312B" w:rsidRPr="00784388" w:rsidRDefault="00A7312B" w:rsidP="00A7312B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A7312B" w:rsidRPr="00784388" w:rsidRDefault="00A7312B" w:rsidP="00A7312B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Распознать геометрические фигуры, различать их взаимное расположение;</w:t>
      </w:r>
    </w:p>
    <w:p w:rsidR="00A7312B" w:rsidRPr="00784388" w:rsidRDefault="00A7312B" w:rsidP="00A7312B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A7312B" w:rsidRPr="00784388" w:rsidRDefault="00A7312B" w:rsidP="00A7312B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В простейших случаях строить развертки пространственных тел;</w:t>
      </w:r>
    </w:p>
    <w:p w:rsidR="00A7312B" w:rsidRPr="00784388" w:rsidRDefault="00A7312B" w:rsidP="00A7312B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Вычислить площади, периметры, объемы простейших  геометрических фигур (тел) по формулам.</w:t>
      </w:r>
    </w:p>
    <w:p w:rsidR="00A7312B" w:rsidRPr="00784388" w:rsidRDefault="00A7312B" w:rsidP="00A73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7312B" w:rsidRPr="00784388" w:rsidRDefault="00A7312B" w:rsidP="00A7312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lastRenderedPageBreak/>
        <w:t>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A7312B" w:rsidRDefault="00A7312B" w:rsidP="00A7312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BA6754" w:rsidRPr="00784388" w:rsidRDefault="00BA6754" w:rsidP="00A7312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12B" w:rsidRPr="00BA6754" w:rsidRDefault="00A7312B" w:rsidP="00BA6754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A6754">
        <w:rPr>
          <w:rFonts w:ascii="Times New Roman" w:hAnsi="Times New Roman" w:cs="Times New Roman"/>
          <w:b/>
          <w:bCs/>
          <w:color w:val="000000"/>
        </w:rPr>
        <w:t>Содержание учебного предмета</w:t>
      </w:r>
    </w:p>
    <w:tbl>
      <w:tblPr>
        <w:tblW w:w="10511" w:type="dxa"/>
        <w:jc w:val="center"/>
        <w:tblLayout w:type="fixed"/>
        <w:tblLook w:val="0000" w:firstRow="0" w:lastRow="0" w:firstColumn="0" w:lastColumn="0" w:noHBand="0" w:noVBand="0"/>
      </w:tblPr>
      <w:tblGrid>
        <w:gridCol w:w="1231"/>
        <w:gridCol w:w="2410"/>
        <w:gridCol w:w="6870"/>
      </w:tblGrid>
      <w:tr w:rsidR="00A7312B" w:rsidRPr="00784388" w:rsidTr="00BA6754">
        <w:trPr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учебной программы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содержательных линий</w:t>
            </w:r>
          </w:p>
        </w:tc>
      </w:tr>
      <w:tr w:rsidR="00A7312B" w:rsidRPr="00784388" w:rsidTr="00BA6754">
        <w:trPr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pStyle w:val="a8"/>
              <w:widowControl w:val="0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784388">
              <w:rPr>
                <w:rFonts w:ascii="Times New Roman" w:hAnsi="Times New Roman" w:cs="Times New Roman"/>
              </w:rPr>
              <w:t xml:space="preserve">Делимость чисел </w:t>
            </w:r>
          </w:p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widowControl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Делимость натуральных чисел. Делители и кратные числа.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      </w:r>
          </w:p>
          <w:p w:rsidR="00A7312B" w:rsidRPr="00784388" w:rsidRDefault="00A7312B" w:rsidP="00BE51BF">
            <w:pPr>
              <w:widowControl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– завершить изучение натуральных чисел, подготовить основу для освоения действий с обыкновенными дробями.</w:t>
            </w:r>
          </w:p>
          <w:p w:rsidR="00A7312B" w:rsidRPr="00784388" w:rsidRDefault="00A7312B" w:rsidP="00BE51BF">
            <w:pPr>
              <w:widowControl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– прямым подбором.</w:t>
            </w:r>
          </w:p>
          <w:p w:rsidR="00A7312B" w:rsidRPr="00784388" w:rsidRDefault="00A7312B" w:rsidP="00BE51BF">
            <w:pPr>
              <w:widowControl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Определенное внимание уделяется знакомству с признаками делимости, понятием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определение, правила.</w:t>
            </w:r>
          </w:p>
          <w:p w:rsidR="00A7312B" w:rsidRPr="00784388" w:rsidRDefault="00A7312B" w:rsidP="00BE51BF">
            <w:pPr>
              <w:widowControl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должны уметь разложить число на множители. Например, они должны понимать, что 36=6∙6=4∙9=2∙18 и т.п. добиваться от всех учащихся.</w:t>
            </w:r>
          </w:p>
        </w:tc>
      </w:tr>
      <w:tr w:rsidR="00A7312B" w:rsidRPr="00784388" w:rsidTr="00BA6754">
        <w:trPr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pStyle w:val="2"/>
              <w:keepNext w:val="0"/>
              <w:keepLines/>
              <w:widowControl w:val="0"/>
              <w:spacing w:after="24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78438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/>
              </w:rPr>
              <w:t xml:space="preserve">Сложение и вычитание дробей с разными знаменателями </w:t>
            </w:r>
          </w:p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pStyle w:val="2"/>
              <w:keepNext w:val="0"/>
              <w:widowControl w:val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784388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Решение текстовых задач.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Основная цель – выработать прочные навыки преобразования дробей, сложения и вычитания дробей.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приведение к новому знаменателю. Умение приводить дроби к общему знаменателю используется для сравнения дробей.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</w:t>
            </w:r>
          </w:p>
        </w:tc>
      </w:tr>
      <w:tr w:rsidR="00A7312B" w:rsidRPr="00784388" w:rsidTr="00BA6754">
        <w:trPr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pStyle w:val="a8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784388">
              <w:rPr>
                <w:rFonts w:ascii="Times New Roman" w:hAnsi="Times New Roman" w:cs="Times New Roman"/>
              </w:rPr>
              <w:t xml:space="preserve">Умножение и деление обыкновенных дробей </w:t>
            </w:r>
          </w:p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pStyle w:val="a8"/>
              <w:ind w:left="426"/>
              <w:jc w:val="both"/>
              <w:rPr>
                <w:rFonts w:ascii="Times New Roman" w:hAnsi="Times New Roman" w:cs="Times New Roman"/>
              </w:rPr>
            </w:pPr>
            <w:r w:rsidRPr="00784388">
              <w:rPr>
                <w:rFonts w:ascii="Times New Roman" w:hAnsi="Times New Roman" w:cs="Times New Roman"/>
              </w:rPr>
              <w:t>Умножение и деление обыкновенных дробей. Основные задачи на дроби.</w:t>
            </w:r>
          </w:p>
          <w:p w:rsidR="00A7312B" w:rsidRPr="00784388" w:rsidRDefault="00A7312B" w:rsidP="00BE51BF">
            <w:pPr>
              <w:pStyle w:val="a8"/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784388">
              <w:rPr>
                <w:rFonts w:ascii="Times New Roman" w:hAnsi="Times New Roman" w:cs="Times New Roman"/>
              </w:rPr>
              <w:t>Основная цель – выработать прочные навыки арифметических действий с обыкновенными дробями и решения основных задач на дроби.</w:t>
            </w:r>
          </w:p>
          <w:p w:rsidR="00A7312B" w:rsidRPr="00784388" w:rsidRDefault="00A7312B" w:rsidP="00BE51BF">
            <w:pPr>
              <w:pStyle w:val="a8"/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784388">
              <w:rPr>
                <w:rFonts w:ascii="Times New Roman" w:hAnsi="Times New Roman" w:cs="Times New Roman"/>
              </w:rPr>
              <w:t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</w:t>
            </w:r>
          </w:p>
          <w:p w:rsidR="00A7312B" w:rsidRPr="00784388" w:rsidRDefault="00A7312B" w:rsidP="00BE51BF">
            <w:pPr>
              <w:pStyle w:val="a8"/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784388">
              <w:rPr>
                <w:rFonts w:ascii="Times New Roman" w:hAnsi="Times New Roman" w:cs="Times New Roman"/>
              </w:rPr>
      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дроби.</w:t>
            </w:r>
          </w:p>
        </w:tc>
      </w:tr>
      <w:tr w:rsidR="00A7312B" w:rsidRPr="00784388" w:rsidTr="00BA6754">
        <w:trPr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pStyle w:val="a8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784388">
              <w:rPr>
                <w:rFonts w:ascii="Times New Roman" w:hAnsi="Times New Roman" w:cs="Times New Roman"/>
              </w:rPr>
              <w:t xml:space="preserve">Отношения и пропорции </w:t>
            </w:r>
          </w:p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Пропорция. Основное свойство пропорции. Решение задач с помощью пропорции. Понятие о прямой и обратной пропорциональности величин. Задачи на пропорции. Масштаб. </w:t>
            </w:r>
            <w:r w:rsidRPr="0078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длины окружности и площади круга. Шар.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Основная цель – сформировать понятия пропорции, прямой и обратной пропорциональности величин.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Понятие о прямой и обратной пропорциональности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      </w:r>
          </w:p>
        </w:tc>
      </w:tr>
      <w:tr w:rsidR="00A7312B" w:rsidRPr="00784388" w:rsidTr="00BA6754">
        <w:trPr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pStyle w:val="a8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784388">
              <w:rPr>
                <w:rFonts w:ascii="Times New Roman" w:hAnsi="Times New Roman" w:cs="Times New Roman"/>
              </w:rPr>
              <w:t xml:space="preserve">Положительные и отрицательные числа </w:t>
            </w:r>
          </w:p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Координата точки.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Основная цель – расширить представления учащихся о числе путем введения отрицательных чисел.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на координатной прямой. В дальнейшем она будет служить наглядной основой для правил сравнения чисел, сложения и вычитания чисел.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внимание должно быть уделено усвоению вводимого здесь понятия модуля числа, прочное значение </w:t>
            </w:r>
            <w:r w:rsidRPr="0078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 необходимо для формирования умения сравнивать отрицательные числа, а в дальнейшем и для овладения алгоритмами арифметических действий с положительными и отрицательными числами.</w:t>
            </w:r>
          </w:p>
        </w:tc>
      </w:tr>
      <w:tr w:rsidR="00A7312B" w:rsidRPr="00784388" w:rsidTr="00BA6754">
        <w:trPr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pStyle w:val="a8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784388">
              <w:rPr>
                <w:rFonts w:ascii="Times New Roman" w:hAnsi="Times New Roman" w:cs="Times New Roman"/>
              </w:rPr>
              <w:t xml:space="preserve">Сложение и вычитание положительных и отрицательных чисел </w:t>
            </w:r>
          </w:p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Основная цель – выработать прочные навыки сложения и вычитания положительных и отрицательных чисел.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Действия с отрицательными и положительными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координатной прямой. При изучении данной темы отрабатываются алгоритмы сложения и вычитания при выполнении действий с целыми и дробными числами.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B" w:rsidRPr="00784388" w:rsidTr="00BA6754">
        <w:trPr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pStyle w:val="a8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784388">
              <w:rPr>
                <w:rFonts w:ascii="Times New Roman" w:hAnsi="Times New Roman" w:cs="Times New Roman"/>
              </w:rPr>
              <w:t xml:space="preserve">Умножение и деление положительных и отрицательных чисел  </w:t>
            </w:r>
          </w:p>
          <w:p w:rsidR="00A7312B" w:rsidRPr="00784388" w:rsidRDefault="00A7312B" w:rsidP="00BE51BF">
            <w:pPr>
              <w:pStyle w:val="a8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чисел. Понятие о рациональном числе. Десятичное приближение обыкновенной дроби. Применение знаков арифметических действий для рационализации вычислений.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Основная цель – выработать прочные навыки арифметических действий с положительными и отрицательными числами.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данной темы учащиеся должны усвоить, что для обращения обыкновенной дроби в десятичную достаточно разделить (если это возможно) числитель на знаменатель. В каждом конкретном случае они должны знать, в какую дробь </w:t>
            </w:r>
            <w:r w:rsidRPr="0078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обращается данная обыкновенная дробь – в десятичную или периодическую. Учащиеся должны знать представление в виде десятичной дроби таких дробей, как </w:t>
            </w:r>
            <w:r w:rsidRPr="0078438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8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30.55pt" o:ole="">
                  <v:imagedata r:id="rId6" o:title=""/>
                </v:shape>
                <o:OLEObject Type="Embed" ProgID="Equation.3" ShapeID="_x0000_i1025" DrawAspect="Content" ObjectID="_1541915294" r:id="rId7"/>
              </w:object>
            </w: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 xml:space="preserve">  и т.д.</w:t>
            </w:r>
          </w:p>
        </w:tc>
      </w:tr>
      <w:tr w:rsidR="00A7312B" w:rsidRPr="00784388" w:rsidTr="00BA6754">
        <w:trPr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pStyle w:val="a8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784388">
              <w:rPr>
                <w:rFonts w:ascii="Times New Roman" w:hAnsi="Times New Roman" w:cs="Times New Roman"/>
              </w:rPr>
              <w:t xml:space="preserve">Решение уравнений </w:t>
            </w:r>
          </w:p>
          <w:p w:rsidR="00A7312B" w:rsidRPr="00784388" w:rsidRDefault="00A7312B" w:rsidP="00BE51BF">
            <w:pPr>
              <w:pStyle w:val="a8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Основная цель – подготовить учащихся к выполнению преобразований выражений, решению уравнений.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Преобразования буквенных выражений путем раскрытия скобок и приведения подобных слагаемых отрабатывается в той степени, в которой они необходимы для решения несложных уравнений.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Введение арифметических действий над отрицательными числами позволяет ознакомить учащихся с общими приемами решения линейных уравнений с одной переменной.</w:t>
            </w:r>
          </w:p>
        </w:tc>
      </w:tr>
      <w:tr w:rsidR="00A7312B" w:rsidRPr="00784388" w:rsidTr="00BA6754">
        <w:trPr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pStyle w:val="a8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784388">
              <w:rPr>
                <w:rFonts w:ascii="Times New Roman" w:hAnsi="Times New Roman" w:cs="Times New Roman"/>
              </w:rPr>
              <w:t xml:space="preserve">Координаты на плоскости </w:t>
            </w:r>
          </w:p>
          <w:p w:rsidR="00A7312B" w:rsidRPr="00784388" w:rsidRDefault="00A7312B" w:rsidP="00BE51BF">
            <w:pPr>
              <w:pStyle w:val="a8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Построение перпендикуляра к прямой и параллельных прямых с помощью чертежного треугольника и линейки. Прямоугольная система координат на плоскости, абсцисса и ордината точки. Примеры графиков, диаграмм.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Основная цель – познакомить учащихся с прямоугольной системой координат на плоскости.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чертежного треугольника, не требуя воспроизведения точных определений.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результатом знакомства учащихся с координатной плоскостью должны стать знания порядка записи координат точек плоскости и их названий, умения построить </w:t>
            </w:r>
            <w:r w:rsidRPr="0078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координатные оси, отметить точку по заданным координатам, определить координаты точки, отмеченной на координатной плоскости.</w:t>
            </w:r>
          </w:p>
          <w:p w:rsidR="00A7312B" w:rsidRPr="00784388" w:rsidRDefault="00A7312B" w:rsidP="00BE51B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чисел.</w:t>
            </w:r>
          </w:p>
        </w:tc>
      </w:tr>
      <w:tr w:rsidR="00A7312B" w:rsidRPr="00784388" w:rsidTr="00BA6754">
        <w:trPr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задач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2B" w:rsidRPr="00784388" w:rsidRDefault="00A7312B" w:rsidP="00BE51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754" w:rsidRPr="00BA6754" w:rsidRDefault="00BA6754" w:rsidP="00BA6754">
      <w:pPr>
        <w:ind w:left="852"/>
        <w:jc w:val="center"/>
        <w:rPr>
          <w:rFonts w:ascii="Times New Roman" w:hAnsi="Times New Roman" w:cs="Times New Roman"/>
          <w:b/>
        </w:rPr>
      </w:pPr>
    </w:p>
    <w:p w:rsidR="00A7312B" w:rsidRPr="00BA6754" w:rsidRDefault="00A7312B" w:rsidP="00BA6754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BA6754">
        <w:rPr>
          <w:rFonts w:ascii="Times New Roman" w:hAnsi="Times New Roman" w:cs="Times New Roman"/>
          <w:b/>
        </w:rPr>
        <w:t>Планируемые результаты изучения математики в 6  классе</w:t>
      </w:r>
    </w:p>
    <w:p w:rsidR="00A7312B" w:rsidRPr="00784388" w:rsidRDefault="00A7312B" w:rsidP="00A7312B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A7312B" w:rsidRPr="00784388" w:rsidRDefault="00A7312B" w:rsidP="00A7312B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информацию);</w:t>
      </w:r>
    </w:p>
    <w:p w:rsidR="00A7312B" w:rsidRPr="00784388" w:rsidRDefault="00A7312B" w:rsidP="00A7312B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Овладение символьным языком алгебры;</w:t>
      </w:r>
    </w:p>
    <w:p w:rsidR="00A7312B" w:rsidRPr="00784388" w:rsidRDefault="00A7312B" w:rsidP="00A7312B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Овладение геометрическим языком; развитие умения использовать его для описания предметов окружающего мира;</w:t>
      </w:r>
    </w:p>
    <w:p w:rsidR="00A7312B" w:rsidRPr="00784388" w:rsidRDefault="00A7312B" w:rsidP="00A7312B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Овладение простейшими способами представления и анализа статистических данных;</w:t>
      </w:r>
    </w:p>
    <w:p w:rsidR="00A7312B" w:rsidRPr="00784388" w:rsidRDefault="00A7312B" w:rsidP="00A7312B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 из смежных дисциплин;</w:t>
      </w:r>
    </w:p>
    <w:p w:rsidR="00A7312B" w:rsidRPr="00784388" w:rsidRDefault="00A7312B" w:rsidP="00A7312B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</w:t>
      </w:r>
    </w:p>
    <w:p w:rsidR="00A7312B" w:rsidRPr="00784388" w:rsidRDefault="00A7312B" w:rsidP="00A7312B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>Развитие алгоритмического мышления</w:t>
      </w:r>
    </w:p>
    <w:p w:rsidR="00A7312B" w:rsidRDefault="00A7312B" w:rsidP="00A7312B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88">
        <w:rPr>
          <w:rFonts w:ascii="Times New Roman" w:hAnsi="Times New Roman" w:cs="Times New Roman"/>
          <w:sz w:val="24"/>
          <w:szCs w:val="24"/>
        </w:rPr>
        <w:t xml:space="preserve">Формирование умений формализации и структурирования информации. </w:t>
      </w:r>
    </w:p>
    <w:p w:rsidR="00BA6754" w:rsidRDefault="00BA6754" w:rsidP="00B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54" w:rsidRDefault="00BA6754" w:rsidP="00B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54" w:rsidRPr="00784388" w:rsidRDefault="00BA6754" w:rsidP="00B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12B" w:rsidRPr="00BA6754" w:rsidRDefault="00A7312B" w:rsidP="00BA6754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A6754">
        <w:rPr>
          <w:rFonts w:ascii="Times New Roman" w:hAnsi="Times New Roman" w:cs="Times New Roman"/>
          <w:b/>
          <w:bCs/>
          <w:color w:val="000000"/>
        </w:rPr>
        <w:lastRenderedPageBreak/>
        <w:t>Описание учебно-методического и материально – технического обеспечения образовательного процесса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jc w:val="both"/>
      </w:pPr>
      <w:r w:rsidRPr="00784388">
        <w:t>А.С. Чесноков, К.И. Нешков  Дидактические материалы по математике     6 класс — М.: Просвеще</w:t>
      </w:r>
      <w:r w:rsidRPr="00784388">
        <w:softHyphen/>
        <w:t>ние, 2007—2008.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784388">
        <w:rPr>
          <w:iCs/>
          <w:color w:val="000000"/>
        </w:rPr>
        <w:t xml:space="preserve">Виленкин Н.Я., Жохов В.И., Чесноков А.С., Шварцбурд С.И. </w:t>
      </w:r>
      <w:r w:rsidRPr="00784388">
        <w:rPr>
          <w:color w:val="000000"/>
        </w:rPr>
        <w:t>Математика. 6 класс: Учебник для общеобразовательных учреждений. М.: Мнемозина, 2013.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784388">
        <w:rPr>
          <w:iCs/>
          <w:color w:val="000000"/>
        </w:rPr>
        <w:t xml:space="preserve">Ершова А.П., Голобородько В.В. </w:t>
      </w:r>
      <w:r w:rsidRPr="00784388">
        <w:rPr>
          <w:color w:val="000000"/>
        </w:rPr>
        <w:t>Самостоятельные и контрольные работы по математике для 6 класса. М.: Илекса, 2010.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jc w:val="both"/>
      </w:pPr>
      <w:r w:rsidRPr="00784388">
        <w:t>Жохов В.И. Математический тренажер. 6 класс. – М.: Мнемозина, 2012.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jc w:val="both"/>
      </w:pPr>
      <w:r w:rsidRPr="00784388">
        <w:t>Жохов В.И. Контрольные работы по математике.  Пособие. 6 класс. – М.: Мнемозина, 2011.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jc w:val="both"/>
      </w:pPr>
      <w:r w:rsidRPr="00784388">
        <w:t>Киселева Г.М. Математика 5-6 классы. Организация познавательной деятельности. – Волгоград: Учитель, 2012.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jc w:val="both"/>
      </w:pPr>
      <w:r w:rsidRPr="00784388">
        <w:t>Математика. 6 класс. Рабочая программа по учебнику Н.Я. Виленкина, В.И.Жохова и др. / Т.А.Лопатина, Г.С.Мещерякова.- Учитель, 2011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jc w:val="both"/>
      </w:pPr>
      <w:r w:rsidRPr="00784388">
        <w:t>Математика. 6 класс: рабочая программа по учебнику Н.Я. Виленкина, В.И.Жохова и др. (М.: Мнемозина) / О.С.Кузнецова, Л.Н. Абознова и др. – Волгоград: Учитель, 2012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jc w:val="both"/>
      </w:pPr>
      <w:r w:rsidRPr="00784388">
        <w:t>Математика. 6 класс: рабочая программа по учебнику Н.Я.Виленкина, В.И.Жохова и др. (М.: Мнемозина) / В. И. Ахременкова. – Москва: ВАКО, 2013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784388">
        <w:rPr>
          <w:color w:val="000000"/>
        </w:rPr>
        <w:t>Математика. 5—6 классы. Тесты для про межуточной аттестации / Под ред. Ф.Ф. Лысенко Л.С. Ольховой, С.Ю. Кулабухова. Ростов н/Д: Легион - М, 2010.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jc w:val="both"/>
      </w:pPr>
      <w:r w:rsidRPr="00784388">
        <w:t>Попов М.А. Дидактические материалы по математике. 6 класс. К учебнику Н.Я. Виленкина и др. – Экзамен, 2012.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jc w:val="both"/>
      </w:pPr>
      <w:r w:rsidRPr="00784388">
        <w:t>Попова Л. П. Контрольно-измерительные материалы. Математика 6 класс. – М.: ВАКО, 2011.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jc w:val="both"/>
      </w:pPr>
      <w:r w:rsidRPr="00784388">
        <w:t>Примерные программы по учебным предметам. Математика 5-9 классы. -  М.: Просвещение, 2011.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jc w:val="both"/>
      </w:pPr>
      <w:r w:rsidRPr="00784388">
        <w:t>Примерной программы по математике для 6 класса по учебнику Н.Я. Виленкина, В.И.Жохова и др. / В.И.Жохов, М.: Мнемозина, 2010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jc w:val="both"/>
      </w:pPr>
      <w:r w:rsidRPr="00784388">
        <w:rPr>
          <w:color w:val="000000"/>
          <w:shd w:val="clear" w:color="auto" w:fill="FFFFFF"/>
        </w:rPr>
        <w:t>Рудницкая В. Н.</w:t>
      </w:r>
      <w:r w:rsidRPr="00784388">
        <w:rPr>
          <w:rStyle w:val="apple-converted-space"/>
          <w:color w:val="000000"/>
          <w:shd w:val="clear" w:color="auto" w:fill="FFFFFF"/>
        </w:rPr>
        <w:t> </w:t>
      </w:r>
      <w:r w:rsidRPr="00784388">
        <w:rPr>
          <w:color w:val="000000"/>
          <w:shd w:val="clear" w:color="auto" w:fill="FFFFFF"/>
        </w:rPr>
        <w:t xml:space="preserve">Тесты по математике. 6 класс. К учебнику Н.Я. Виленкина и др. "Математика. 5 класс". ФГОС. -  </w:t>
      </w:r>
      <w:hyperlink r:id="rId8" w:history="1">
        <w:r w:rsidRPr="00784388">
          <w:rPr>
            <w:rStyle w:val="a7"/>
            <w:color w:val="2F2F2F"/>
            <w:shd w:val="clear" w:color="auto" w:fill="F0EDED"/>
          </w:rPr>
          <w:t>Экзамен</w:t>
        </w:r>
      </w:hyperlink>
      <w:r w:rsidRPr="00784388">
        <w:rPr>
          <w:color w:val="000000"/>
          <w:shd w:val="clear" w:color="auto" w:fill="F0EDED"/>
        </w:rPr>
        <w:t>, 2013.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jc w:val="both"/>
      </w:pPr>
      <w:r w:rsidRPr="00784388">
        <w:t>ФГОС_ОО. Утвержден приказом Министерства образования и науки РФ от 17.12.2010 №1897.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784388">
        <w:rPr>
          <w:color w:val="000000"/>
        </w:rPr>
        <w:t>таблицы по математике для 6 классов;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784388">
        <w:rPr>
          <w:color w:val="000000"/>
        </w:rPr>
        <w:t xml:space="preserve"> доска с координатной сеткой;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784388">
        <w:rPr>
          <w:color w:val="000000"/>
        </w:rPr>
        <w:t xml:space="preserve"> комплект классных чертежных инструментов: линейка, транспортир, угольник (30°, 60°), угольник (45°, 45°), циркуль;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784388">
        <w:rPr>
          <w:color w:val="000000"/>
        </w:rPr>
        <w:t>комплекты демонстрационных планиметрических и стереометрических тел;</w:t>
      </w:r>
    </w:p>
    <w:p w:rsidR="00A7312B" w:rsidRPr="00784388" w:rsidRDefault="00A7312B" w:rsidP="00A7312B">
      <w:pPr>
        <w:pStyle w:val="1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784388">
        <w:t>интерактивная доска.</w:t>
      </w:r>
    </w:p>
    <w:p w:rsidR="00A7312B" w:rsidRPr="00784388" w:rsidRDefault="00A7312B" w:rsidP="00A7312B">
      <w:pPr>
        <w:pStyle w:val="11"/>
        <w:shd w:val="clear" w:color="auto" w:fill="FFFFFF"/>
        <w:autoSpaceDE w:val="0"/>
        <w:autoSpaceDN w:val="0"/>
        <w:adjustRightInd w:val="0"/>
        <w:ind w:left="360"/>
        <w:jc w:val="both"/>
      </w:pPr>
    </w:p>
    <w:p w:rsidR="00A7312B" w:rsidRPr="00784388" w:rsidRDefault="00A7312B" w:rsidP="00A73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12B" w:rsidRPr="00784388" w:rsidRDefault="00A7312B" w:rsidP="00A73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12B" w:rsidRPr="00784388" w:rsidRDefault="00A7312B" w:rsidP="00A73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754" w:rsidRPr="00BA6754" w:rsidRDefault="00BA6754" w:rsidP="00BA6754">
      <w:pPr>
        <w:ind w:left="852"/>
        <w:jc w:val="center"/>
        <w:rPr>
          <w:rFonts w:ascii="Times New Roman" w:hAnsi="Times New Roman" w:cs="Times New Roman"/>
          <w:b/>
        </w:rPr>
      </w:pPr>
    </w:p>
    <w:p w:rsidR="00BA6754" w:rsidRPr="00BA6754" w:rsidRDefault="00BA6754" w:rsidP="00BA6754">
      <w:pPr>
        <w:ind w:left="852"/>
        <w:jc w:val="center"/>
        <w:rPr>
          <w:rFonts w:ascii="Times New Roman" w:hAnsi="Times New Roman" w:cs="Times New Roman"/>
          <w:b/>
        </w:rPr>
      </w:pPr>
    </w:p>
    <w:p w:rsidR="00A7312B" w:rsidRPr="00BA6754" w:rsidRDefault="00BA6754" w:rsidP="00BA6754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BA6754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A7312B" w:rsidRPr="00A7312B" w:rsidRDefault="00A7312B" w:rsidP="00A7312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5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619"/>
        <w:gridCol w:w="619"/>
        <w:gridCol w:w="1179"/>
        <w:gridCol w:w="142"/>
        <w:gridCol w:w="992"/>
        <w:gridCol w:w="283"/>
        <w:gridCol w:w="1418"/>
        <w:gridCol w:w="283"/>
        <w:gridCol w:w="1560"/>
        <w:gridCol w:w="283"/>
        <w:gridCol w:w="1559"/>
        <w:gridCol w:w="1843"/>
        <w:gridCol w:w="2552"/>
        <w:gridCol w:w="1710"/>
        <w:gridCol w:w="15"/>
        <w:gridCol w:w="15"/>
        <w:gridCol w:w="15"/>
        <w:gridCol w:w="15"/>
        <w:gridCol w:w="435"/>
        <w:gridCol w:w="358"/>
      </w:tblGrid>
      <w:tr w:rsidR="00BA6754" w:rsidRPr="00BA6754" w:rsidTr="00EB12B3">
        <w:tc>
          <w:tcPr>
            <w:tcW w:w="702" w:type="dxa"/>
            <w:vMerge w:val="restart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38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21" w:type="dxa"/>
            <w:gridSpan w:val="2"/>
            <w:vMerge w:val="restart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275" w:type="dxa"/>
            <w:gridSpan w:val="2"/>
            <w:vMerge w:val="restart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gridSpan w:val="2"/>
            <w:vMerge w:val="restart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1843" w:type="dxa"/>
            <w:gridSpan w:val="2"/>
            <w:vMerge w:val="restart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559" w:type="dxa"/>
            <w:vMerge w:val="restart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615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A6754" w:rsidRPr="00BA6754" w:rsidRDefault="00BA6754" w:rsidP="00BA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right w:val="nil"/>
            </w:tcBorders>
          </w:tcPr>
          <w:p w:rsidR="00BA6754" w:rsidRPr="00BA6754" w:rsidRDefault="00BA6754" w:rsidP="00BA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nil"/>
              <w:bottom w:val="single" w:sz="4" w:space="0" w:color="auto"/>
            </w:tcBorders>
          </w:tcPr>
          <w:p w:rsidR="00BA6754" w:rsidRPr="00BA6754" w:rsidRDefault="00BA6754" w:rsidP="00BA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  <w:vMerge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21" w:type="dxa"/>
            <w:gridSpan w:val="2"/>
            <w:vMerge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Метапредметные УУД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50" w:type="dxa"/>
            <w:gridSpan w:val="2"/>
            <w:vMerge/>
            <w:tcBorders>
              <w:bottom w:val="nil"/>
              <w:right w:val="nil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rPr>
          <w:trHeight w:val="3630"/>
        </w:trPr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1.  1.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педагогики со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трудничества, разви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1843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Какое число назы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вается делителем (кратным) данного числа? Какое число является делителем любого натурально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го числа?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беседа, 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 xml:space="preserve">Освоить понятие делителя и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кратного данного числа.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Научиться определять, яв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ляется ли число делителем (крат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ным) данного числа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организовывать и пла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нировать учебное сотрудничество с учителем и сверстниками.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составлять план последова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 действий, формировать способ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к волевому усилию в преодолении препятствий.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сопоставлять характери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стартовой мотивации к изучению нового</w:t>
            </w: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2.  2.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овла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дения новыми знания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ми. уме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ниями, навыка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Здоровьесбережения, личностно-ориенти- рованного обучения, парной и групповой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843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Чему равен самый маленький (боль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шой) делитель чис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ла а? Чему равно самое маленькое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кратное числа а? Существует ли са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мое большое крат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ное числа а?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Фронтальная работа с классом, групповая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дить все делители данного числа. Научиться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дить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кратные дан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числа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выслушивать мне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членов команды, не перебивая; прини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мать коллективные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решения.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обнаруживать и формулиро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устанавливать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чинно-следственные связи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анализа,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дивидуального и коллективно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го проектиро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3.  3.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закреп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ления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ния. личностно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ориентированного обучения, педагоги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сотрудничества</w:t>
            </w:r>
          </w:p>
        </w:tc>
        <w:tc>
          <w:tcPr>
            <w:tcW w:w="1843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Что такое парные делители? Как найти все делители числа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>а?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Математический дик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тант, индивидуальная работа(карточки-задания), работа у доски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Совершенство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навыки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ждения делителей и кратных данно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числа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способствовать формиро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ванию научного мировоззрения учащихся. 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новки учебной деятельности, выстраивать последовательности необходимых операций (алгоритм действий).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срав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нение и классификацию по заданным крите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риям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навыка 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знанного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бора наиболее эффективного способа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4.  4.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Признаки делимост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и на 10,на 5 и на 2</w:t>
            </w: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ления с новым материа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Здоровьесбережения,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поэтапного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843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по записи чис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ла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определить, 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лится ли оно на 2; 5; 10 без остатка?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Работа с текстом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Выучить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знаки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делимости на 2; 5;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10 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их для на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хождения крат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ных и делителей данного числа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оценивать весомость приводи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мых доказательств и рассуждений. 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выявлять особенности (ка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чества, признаки) разных объектов в процессе их рассматривания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Формирование устойчивой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мотивации к обучению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5.  5.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тированного обуче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1843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такое четное (нечетное) число? Как применять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знаки делимости на 2: 5; 10 для реше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задач, проверки вычислений?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индивидуальная работа(карточки-зада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ния)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признаки делимости на 2;  5; 10 для решения задач на дели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мость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коммуника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тивные действия, направленные на структу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рирование информации по данной теме. 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удерживать цель деятельности до получения ее результата.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выбор наиболее эффективных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способов решения образовательных задач в зависимости от кон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кретных условий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деятельности по самостоя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 состав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ленному плану</w:t>
            </w:r>
          </w:p>
        </w:tc>
        <w:tc>
          <w:tcPr>
            <w:tcW w:w="838" w:type="dxa"/>
            <w:gridSpan w:val="5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6.  6.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форми-рования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тированного обуче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1843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такое четное (нечетное) число? Как применять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знаки делимости на 2: 5; 10 для реше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задач, проверки вычислений?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индивидуальная работа(карточки-зада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ния)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признаки делимости на 2;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5; 10 для решения задач на дели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мость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коммуника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тивные действия, направленные на структу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рирование информации по данной теме. 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удерживать цель деятельности до получения ее результата.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выбор наиболее эффективных способов решения образовательных задач в зависимости от кон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кретных условий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деятельности по самостоя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 состав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ленному плану</w:t>
            </w:r>
          </w:p>
        </w:tc>
        <w:tc>
          <w:tcPr>
            <w:tcW w:w="838" w:type="dxa"/>
            <w:gridSpan w:val="5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7.   7.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изучения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развития 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следовательских 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выков, проблемного обучения, индивиду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ально-личностного обучения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по записи числа определить, делится ли оно на 3; 9?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стом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учебника,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Выучить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знаки делимости на 3; 9 и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нять их для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ждения кратных и делителей дан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числа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том поставленной учебной задачи,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находить в тексте информацию, необходимую для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составлять план последова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 действий, формировать способ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к волевому усилию в преодолении препятствий.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выделять существен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ную информацию из текстов разных видов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Формирование устойчивой мотивации к изучению и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закреплению нового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8.   8.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Здоровьесбереже-ния,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развивающего обуче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самодиагности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самокоррекции результатов</w:t>
            </w:r>
          </w:p>
        </w:tc>
        <w:tc>
          <w:tcPr>
            <w:tcW w:w="1843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по записи числа определить, делится ли оно на 6; 18:15? Как приме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нять признаки 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лимости при реше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нии задач, проверке вычислений?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самостоятель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признаки делимости на 3; 9 для решения 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дач на делимость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контролировать в 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мые коррективы.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владеть общим приемом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 учебных задач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навыка 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знанного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бора наиболее эффективного способа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rPr>
          <w:trHeight w:val="2900"/>
        </w:trPr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9.   9.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Простые и состав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развития исследовательских навыков</w:t>
            </w:r>
          </w:p>
        </w:tc>
        <w:tc>
          <w:tcPr>
            <w:tcW w:w="1843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можно клас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сифицировать натуральные чис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ла в зависимости от количества их 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лителей? Является ли число 1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простым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(составным)?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от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личать простые числа от состав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ных, основываясь на определении простого и 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ставного числа. Научиться рабо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тать с таблицей простых чисел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обнаруживать и формулиро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сравнивать различные объ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екты: выделять из множества один или 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сколько объектов, имеющих общие свойства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устойчивой мотивации к обучению на основе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ритма выпол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нения задачи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10.  10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Простые и состав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Компью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терный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ния. компьютерного урока, проблемного обучения, индивиду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ального и коллектив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ного проектирования</w:t>
            </w:r>
          </w:p>
        </w:tc>
        <w:tc>
          <w:tcPr>
            <w:tcW w:w="1560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Какие числа назы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ваются простыми (составными)? Может ли простое число быть четным (нечетным)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vertAlign w:val="superscript"/>
              </w:rPr>
              <w:t>?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Какие существуют методы для отыскания про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стых чисел?</w:t>
            </w:r>
          </w:p>
        </w:tc>
        <w:tc>
          <w:tcPr>
            <w:tcW w:w="1842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Компьютерная презен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тация, самостоятельная работа с последующей самопроверкой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до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казывать. что данное число яв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ляется составным. Познакомиться с методом Эрато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сфена для отыс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кания простых чисел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учиться критично от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применять методы информа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ционного поиска, в том числе с помощью компьютерных средств.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осуществлять расширенный поиск информации с использованием интер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нет-ресурсов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кон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струированию, творческому самовыраже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нию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11.  11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Разло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жение на простые множите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ли</w:t>
            </w: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 с новым материа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поэтапного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1560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Существует ли составное число, которое нельзя раз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ложить на простые множители?</w:t>
            </w:r>
          </w:p>
        </w:tc>
        <w:tc>
          <w:tcPr>
            <w:tcW w:w="1842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Освоить алгоритм разложения числа на простые мно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жители на основе признаков дели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цели и функ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участников, способы взаимодействия; планировать общие способы работы, обме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ниваться знаниями между членами группы для принятия эффективных совместных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корректировать деятельность: вносить изменения в процесс с учетом воз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никших трудностей и ошибок, намечать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собы их устранения.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создавать и преобразовывать модели и схемы для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обучению на основе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ритма выпол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нения задачи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12.  12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Разло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жение на простые множители</w:t>
            </w: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закрепления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личностно-ориенти- рованного обучения, развивающего обучения, проектной деятельности</w:t>
            </w:r>
          </w:p>
        </w:tc>
        <w:tc>
          <w:tcPr>
            <w:tcW w:w="1560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Чем могут отли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чаться два разложе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одного и того же числа на простые множители? Какие способы разложения на про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стые множители мы изучили?</w:t>
            </w:r>
          </w:p>
        </w:tc>
        <w:tc>
          <w:tcPr>
            <w:tcW w:w="1842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Индивидуальная работа (карточки-задания), 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опре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делять делители числа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по его раз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ложению на простые множители. Освоить другие способы разложе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 на простые множители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навыки учебного сотрудничества в ходе индивидуаль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 групповой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обнаруживать и формулиро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выявлять особенности (ка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анали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за, творческой инициативности и активно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сти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13.  13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Наибольший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общий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делитель.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Взаимно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простые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числа</w:t>
            </w: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изучения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тированного обуче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развивающего обучения, проектной деятельности</w:t>
            </w:r>
          </w:p>
        </w:tc>
        <w:tc>
          <w:tcPr>
            <w:tcW w:w="1560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Какое число назы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вается наибольшим общим делителем (НОД) двух нату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ральных чисел? Всегда ли он су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ществует? Какие числа называются взаимно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простыми?</w:t>
            </w:r>
          </w:p>
        </w:tc>
        <w:tc>
          <w:tcPr>
            <w:tcW w:w="1842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на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ходить НОД методом пере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бора. Научиться доказывать, что данные числа яв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ляются взаимно простыми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слушать других, пытаться принимать другую точку зрения, быть гото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вым изменить свою.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контролировать в форме сравнения способ действия и его результат с заданным эталоном с целью обнаружения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отклонений от эталона и вносить необходи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мые коррективы.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устанавливать причинно- следственные связи и зависимости межигу объектами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14.  14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больший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общий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делитель.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Взаимно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простые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числа</w:t>
            </w: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овла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дения новыми знания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ми, уме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ниями, навыка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жения, развития исследовательских навыков, индивиду- ально-личностного обучения</w:t>
            </w:r>
          </w:p>
        </w:tc>
        <w:tc>
          <w:tcPr>
            <w:tcW w:w="1560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найти НОД двух (трех) нату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ральных чисел?</w:t>
            </w:r>
          </w:p>
        </w:tc>
        <w:tc>
          <w:tcPr>
            <w:tcW w:w="1842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Устная работа,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Освоить алгоритм нахождения НОД двух и трех чисел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установ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ки учебной деятельности, выстраивать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 действий.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сравнивать различные объ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екты: выделять из множества один или 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сколько объектов, имеющих общие свойства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устойчивой мотивации к обучению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15.  15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Наибольший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общий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делитель.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Взаимно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простые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Урок закреп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ления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развития исследовател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ьских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1560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Чему равен НОД чисел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>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и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>,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если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>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делится на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en-US"/>
              </w:rPr>
              <w:t>b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, если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>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и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взаимно простые? Какими числами являются числа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>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и 1?</w:t>
            </w:r>
          </w:p>
        </w:tc>
        <w:tc>
          <w:tcPr>
            <w:tcW w:w="1842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Фронтальный опрос, работа в группах,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менять понятие «наибольший общий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делитель» для решения 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слушать других, пытаться принимать другую точку зрения, быть гото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вым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изменить свою.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постановку учеб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приводить примеры в 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честве доказательства выдвигаемых положений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навыков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и коллектив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исследо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вательской деятельности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rPr>
          <w:trHeight w:val="5093"/>
        </w:trPr>
        <w:tc>
          <w:tcPr>
            <w:tcW w:w="702" w:type="dxa"/>
            <w:tcBorders>
              <w:bottom w:val="single" w:sz="4" w:space="0" w:color="000000" w:themeColor="text1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16.  16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17.  17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4" w:space="0" w:color="000000" w:themeColor="text1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bottom w:val="single" w:sz="4" w:space="0" w:color="000000" w:themeColor="text1"/>
            </w:tcBorders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Наимень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шее общее кратное</w:t>
            </w:r>
          </w:p>
          <w:p w:rsidR="00BA6754" w:rsidRPr="00BA6754" w:rsidRDefault="00BA6754" w:rsidP="00BA6754">
            <w:pPr>
              <w:widowControl w:val="0"/>
              <w:shd w:val="clear" w:color="auto" w:fill="FFFFFF"/>
              <w:spacing w:before="1020"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Наимень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шее обшее кратное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 с новым материа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лом</w:t>
            </w:r>
          </w:p>
          <w:p w:rsidR="00BA6754" w:rsidRPr="00BA6754" w:rsidRDefault="00BA6754" w:rsidP="00BA6754">
            <w:pPr>
              <w:widowControl w:val="0"/>
              <w:shd w:val="clear" w:color="auto" w:fill="FFFFFF"/>
              <w:spacing w:before="1020"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поэтапного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умственных действий, развития исследовательских навыков</w:t>
            </w:r>
          </w:p>
          <w:p w:rsidR="00BA6754" w:rsidRPr="00BA6754" w:rsidRDefault="00BA6754" w:rsidP="00BA6754">
            <w:pPr>
              <w:widowControl w:val="0"/>
              <w:shd w:val="clear" w:color="auto" w:fill="FFFFFF"/>
              <w:spacing w:before="1020"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развития иссле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довательских навы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ков, коллективного взаимодействия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Какое число назы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вается наименьшим общим кратным (НОК) чисел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а и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?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Всегда ли оно су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ществует?</w:t>
            </w:r>
          </w:p>
          <w:p w:rsidR="00BA6754" w:rsidRPr="00BA6754" w:rsidRDefault="00BA6754" w:rsidP="00BA6754">
            <w:pPr>
              <w:widowControl w:val="0"/>
              <w:shd w:val="clear" w:color="auto" w:fill="FFFFFF"/>
              <w:spacing w:before="1020"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найти НОК двух (трех) чисел?</w:t>
            </w: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  <w:p w:rsidR="00BA6754" w:rsidRPr="00BA6754" w:rsidRDefault="00BA6754" w:rsidP="00BA6754">
            <w:pPr>
              <w:widowControl w:val="0"/>
              <w:shd w:val="clear" w:color="auto" w:fill="FFFFFF"/>
              <w:spacing w:before="1020"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Освоить понятие «наименьшее 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щее кратное». На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учиться находить НОК методом перебора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Освоить алгоритм нахождения НОК ' двух, трех чисел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коммуника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тивные действия, направленные на структу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рирование информации по данной теме.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новый уровень отношения к самому себе как субъекту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выявлять особенности (ка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чества, признаки) разных объектов в процессе их рассматривания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точно и грамотно выражать свои мысли.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обнаруживать и формулиро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сопоставлять характери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74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изучению и закреплению нового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и коллектив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исследо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вательской деятельности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18.  18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Наимень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шее общее кратное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Комби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нирован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развивающего обучения, самодиагностики и самокоррекции результатов</w:t>
            </w:r>
          </w:p>
        </w:tc>
        <w:tc>
          <w:tcPr>
            <w:tcW w:w="1560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Чему равно НОК чисел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>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и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>,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если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>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делится на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,если а и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взаимно простые</w:t>
            </w:r>
          </w:p>
        </w:tc>
        <w:tc>
          <w:tcPr>
            <w:tcW w:w="1842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самостоятель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нять НОК для решения задач 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Коммуникативные: учиться критично относиться к своему мнению, с достоинством признавать ошибочность своего мнения (если оно таково) и корректировать его.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осознавать учащимся уровень и качество усвоения результата.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выбор наиболее эффективных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способов решения образовательных задач в зависимости от кон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кретных условий</w:t>
            </w: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индивидуальной деятельности по самостоя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 состав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ленному плану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19.  19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Наимень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шее общее кратное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личностно- ориентированного обучения, педагоги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сотрудничества</w:t>
            </w:r>
          </w:p>
        </w:tc>
        <w:tc>
          <w:tcPr>
            <w:tcW w:w="1560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применяются НОД и НОК при решении задач?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Обобщить приоб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ретенные знания, навыки и умения по теме НОД и НОК чисел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находить в тексте информацию, необходимую для решения задачи.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корректировать деятельность: вносить изменения в процесс с учетом воз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никших трудностей и ошибок, намечать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собы их устранения.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воспроизводить по памяти информацию, необходимую для решения учебной задачи</w:t>
            </w: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Развитие творческих способностей через активные формы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20.  20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Контроль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ная ра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бота № 1 по теме «НОД и НОК чи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сел»</w:t>
            </w:r>
          </w:p>
        </w:tc>
        <w:tc>
          <w:tcPr>
            <w:tcW w:w="1275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провер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ки, оцен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кор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1560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Проверка знаний учащихся по теме «НОД и НОК чи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сел»</w:t>
            </w:r>
          </w:p>
        </w:tc>
        <w:tc>
          <w:tcPr>
            <w:tcW w:w="1842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Написание 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приобре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тенные знания, умения, навыки в конкретной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опенка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способность к мобилизации сил и энергии, к волевому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усилию в преодо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лении препятствий.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навыков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анализа и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контроля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11482" w:type="dxa"/>
            <w:gridSpan w:val="13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160" w:lineRule="exact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§ 2. Сложение и вычитание дробей с разными знаменателями (22 ч)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21. 1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Основное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свойство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дроби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изучения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педагогики со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трудничества, разви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 чем состоит ос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новное свойство дроби?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Выучить основное свойство дроби, уметь иллюстри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ровать его с помо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щью примеров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планировать решение учебной задачи.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различать методы познания окружающего мира по его целям (наблюде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ние, опыт, эксперимент, моделирование, вычисление)</w:t>
            </w: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познавательно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интереса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Основное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свойство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дроби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закрепления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личностно-ориен- тированного обуче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ния, развивающего обучения,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проектной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Изменится ли дробь, если числи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 и знаменатель этой дроби умно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жить на 5(разде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лить на 23)? 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зовите три дроби,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равные дроби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Индивидуальная работа (карточки-задания), 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иллю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стрировать ос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новное свойство дроби на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коорди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натном луче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способствовать формиро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ванию научного мировоззрения учащихся.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прогнозировать результат и уровень усвоения.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сравнивать различные объ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екты: выделять из множества один или 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сколько объектов, имеющих общие свойства</w:t>
            </w: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интереса к творческой деятельности на основе 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ставленного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плана, проекта, модели, 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разца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Сокраще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освоения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новых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поэтапного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значит сокра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тить дробь? Какая дробь называется несократимой?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сокра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щать дроби, ис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пользуя основное свойство дроби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 достаточной пол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нотой и точностью выражать свои мысли в соответствии с задачами и условиями ком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муникации.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удерживать цель деятельности до получения ее результата.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устойчивой мотивации к обучению на основе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ритма выпол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нения задачи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Сокраще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Комби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нирован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ния, компьютерного урока, развития исследовательских навыков,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коллектив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ного взаимодействия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применяется сокращение дробей для решения задач?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Математический дик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нять сокращение дробей для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ком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муникативные действия, направленные на структурирование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информации по дан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теме.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промежуточных 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сопоставлять характери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мотивации к самосовер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шенствованию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Сокраще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закрепления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компьютерного урока, развития исследовательских навыков, коллектив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ного взаимодействия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применяется сокращение дробей для решения задач?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Самостоятельная работа,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нять сокращение дробей для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ком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муникативные действия, направленные на структурирование информации по дан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теме.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промежуточных 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сопоставлять характери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стики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объектов по одному или нескольким признакам, выявлять сходства и различия объектов</w:t>
            </w: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мотивации к самосовер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шенствованию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Приведе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дробей к общему знамена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телю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овла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дения новыми знания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ми, уме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ниями, навыка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Какое число может служить общим знаменателем двух дробей? Какое число называется дополнительным множителем? Как найти дополнитель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ный множитель?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Освоить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 приведения дробей к общему знаменателю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составления алгоритма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зада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ния, навыков выполнения творческого задания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Приведе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дробей к общему знамена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телю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зна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развивающего обуче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ния. самодиагности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самокоррекц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ии результатов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привести дроби к наименьшему об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щему знаменателю?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фронталь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Совершенство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навыки по приведению дробей к наи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меньшему обще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му знаменателю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корректировать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деятельность: вносить изменения в процесс с учетом воз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никших трудностей и ошибок, намечать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собы их устранения.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осуществлять выбор наибо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лее эффективных способов решения задач</w:t>
            </w: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деятельности по самостоя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 состав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ленному плану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Приведе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дробей к общему знамена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телю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зна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развивающего обуче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ния. самодиагности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самокоррекции результатов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привести дроби к наименьшему об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щему знаменателю?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самостоятель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Совершенство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навыки по приведению дробей к наи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меньшему обще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му знаменателю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корректировать деятельность: вносить изменения в процесс с учетом воз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никших трудностей и ошибок, намечать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собы их устранения.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осуществлять выбор наибо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лее эффективных способов решения задач</w:t>
            </w: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деятельности по самостоя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 состав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ленному плану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29.9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Сравнение дробей с разными знаменате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лями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изучения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педагогики со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трудничества, разви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Какие правила сравнения дробей мы изучили? Как сравнить две дроби с разными знамена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телями?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срав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нивать дроби с разными знаме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нателями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слушать других, пытаться принимать другую точку' зрения, быть гото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вым изменить свою.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планировать решение учебной задачи.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выделять существен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ную информацию из текстов разных видов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Сравнение дробей с разными знаменате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лями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освоения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новых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развития 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следовательских 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выков, проблемного обучения, индивиду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применяется сравнение дробей для решения прак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тических задач?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группах,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Вспомнить ос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новные правила сравнения дробей и 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наиболее действенные в данной ситуа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способы сравнения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навыки учебного сотрудничества в ходе индивидуаль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 групповой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обнаруживать и формулиро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и коллектив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исследо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вательской деятельности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Сложение и вычита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дробей с разными знаменате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лями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Комби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нирован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проблемного обуче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индивидуально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го и коллективного проектирования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сложить (вы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честь) дроби с раз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ными знаменате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лями?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Текущий тестовый контроль,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Освоить алгоритм сложения и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читания дробей с разными знаме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нателями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организовывать и пла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нировать учебное сотрудничество с учителем и сверстниками.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планировать решение учебной задачи.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составления алгоритма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зада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ния, навыков выполнения творческого задания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32.12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Сложение и вычита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дробей с разными знаменате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лями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менения знаний, умений, навыков</w:t>
            </w:r>
          </w:p>
          <w:p w:rsidR="00BA6754" w:rsidRPr="00BA6754" w:rsidRDefault="00BA6754" w:rsidP="00BA6754">
            <w:pPr>
              <w:widowControl w:val="0"/>
              <w:spacing w:line="13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сложить (вы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честь) обыкновен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ную и десятичную дроби?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Совершенство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навыки сложения и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читания дробей, выбирая наиболее рациональный способ в зависи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мости от исход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ных данных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поддерживать инициатив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ное сотрудничество в поиске и сборе инфор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мации.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промежуточных 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выбор наиболее эффективных способов решения образовательных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задач в зависимости от кон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кретных условий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кон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струированию, творческому самовыраже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нию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33.13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Сложение и вычита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дробей с разными знаменате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лями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Комби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нирован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тельских. навыков, развивающего обуче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самодиагности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самокоррекции результатов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применяется сложение (вычи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тание) обыкновен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ных дробей при решении уравнений и задач?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самостоятель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вильно применять алгоритм срав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нения, сложения и вычитания дробей с разными знаменателями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слушать других, пытаться принимать другую точку зрения, быть гото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вым изменить свою.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новый уровень отношения к самому себе как субъекту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навыка 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знанного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бора наиболее эффективного способа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</w:t>
            </w:r>
          </w:p>
        </w:tc>
        <w:tc>
          <w:tcPr>
            <w:tcW w:w="838" w:type="dxa"/>
            <w:gridSpan w:val="5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34.14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Сложение и вычита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дробей с разными знаменате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лями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личностно-ориенти- 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Систематизировать знания учащихся по теме «Сокра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щение, сложение и вычитание обык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новенных дробей»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Обобщить приоб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ретенные знания, умения и навыки по теме «Срав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нение, сложение и вычитание дробей с разными знаменателями»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учиться критично от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носиться к своему мнению, с достоинством признавать ошибочность своего мнения (если оно таково)и корректировать его.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новки учебной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деятельности, выстраивать последовательность необходимых операций (алгоритм действий).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использовать знаково-сим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волические средства, в том числе модели и схемы для решения учебных задач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 к изучению нового, спосо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бам обобщения и систематиза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838" w:type="dxa"/>
            <w:gridSpan w:val="5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35.15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Контроль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ная работа № 2 по теме «Сокра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щение, сложение и вычита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ние обык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новенных дробей»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провер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ки, оцен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кор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Проверка знаний учащихся по теме «Сокращение, сло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жение и вычитание обыкновенных дро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бей»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Написание 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приобре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тенные знания, умения, навыки в конкретной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самокоррекния,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анализа и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контроля</w:t>
            </w:r>
          </w:p>
        </w:tc>
        <w:tc>
          <w:tcPr>
            <w:tcW w:w="838" w:type="dxa"/>
            <w:gridSpan w:val="5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36.16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Сложение и вычита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сме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шанных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Урок от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ния, лич-ностно- ориен-тированного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обучения, педагоги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со-трудничества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Как сложить два смешанных числа? На каких свойствах сложения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основан алгоритм сложения смешанных чисел?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стом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учебника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Составить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ритм сложения смешанных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чисел и 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его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находить в тексте информацию, необходимую для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решения задачи.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самостоятельно выделять и формулировать познавательную цель.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Формирование устойчивой мотивации к обучению на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основе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ритма выпол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нения задачи</w:t>
            </w:r>
          </w:p>
        </w:tc>
        <w:tc>
          <w:tcPr>
            <w:tcW w:w="838" w:type="dxa"/>
            <w:gridSpan w:val="5"/>
            <w:vMerge w:val="restart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37.17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Сложение и вычита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сме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освоения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новых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развития иссле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довательских навы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ков. развивающего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выполнить вы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читание смешанных чисел? На каких свойствах вычита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основано вычи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тание смешанных чисел?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Составить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 вычитания смешанных чисел и 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его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выслушивать мне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членов команды, не перебивая; прини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мать коллективные решения.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обнаруживать и формулиро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устанавливать анало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гии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составления алгоритма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зада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ния, навыков выполнения творческого задания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38.18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Сложение и вычита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сме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менения знаний,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умений, навыков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ния, проблемного обучения, развития исследовательских навыков,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сложить (вы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честь) десятичную дробь и смешанное число?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Математический дик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Совершенствовать навыки сложения и вычитания сме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шанных чисел,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выбирая наиболее рациональный способ в зависи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мости от исход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ных данных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точно и грамотно выражать свои мысли, отстаивать свою точку зрения в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процессе дискуссии.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планировать решение учебной задачи.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ориентироваться на разно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образие способов решения задач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мотивации к самосовер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шенствованию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39.19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0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Сложение и вычита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сме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0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0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закрепления</w:t>
            </w:r>
          </w:p>
          <w:p w:rsidR="00BA6754" w:rsidRPr="00BA6754" w:rsidRDefault="00BA6754" w:rsidP="00BA6754">
            <w:pPr>
              <w:widowControl w:val="0"/>
              <w:spacing w:line="20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Упрощение выра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жений и решение уравнений с приме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нением сложения и вычитания обык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новенных дробей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0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сложение и вычитание смешанных чи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сел при решении уравнений 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навыки учебного сотрудничества в ходе индивидуаль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 групповой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обнаруживать и формулиро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сравне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 классификацию по заданным критериям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и коллектив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исследо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вательской деятельности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40.20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0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Сложение и вычита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сме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Комби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нирован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0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педагогики сотрудничества,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0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применяется сложение и вычи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тание смешанных чисел для решения задач и уравнений?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самостоятель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Совершенствовать навыки и умения по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шению уравнений и задач с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нением сложения и вычитания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сме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шанных чисел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организовывать и пла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нировать учебное сотрудничество с учителем и сверстниками.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корректировать деятельность: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вносить изменения в процесс с учетом воз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никших трудностей и ошибок, намечать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собы их устранения.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навыков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анализа и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контроля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41.21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Сложение и вычита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сме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Систематизация знаний учащихся по теме «Сложение и вычитание сме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шанных чисел»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Систематизи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ровать знания и умения по теме «Сложение и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читание смешан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ных чисел»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 достаточной пол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нотой и точностью выражать свои мысли в соответствии с задачами и условиями ком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муникации.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контролировать в 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мые коррективы.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осуществлять выбор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наибо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лее эффективных способов решения задач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ного интереса к изучению нового, спосо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бам обобщения и систематиза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42.22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Контроль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ная ра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бота № 3 по теме «Сложе-ние и вычита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ние сме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шанных чисел»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провер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ки, оцен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кор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Проверка знаний учащихся по теме «Сложение и вычи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тание смешанных чисел»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Написание 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приобре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тенные знания, умения, навыки в конкретной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;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анализа и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контроля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11482" w:type="dxa"/>
            <w:gridSpan w:val="13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160" w:lineRule="exact"/>
              <w:ind w:left="100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§ 3. Умножение и деление обыкновенных дробей (32 ч)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Умноже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изучения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поэтапного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рования умственных действий, развития исследовательских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умножить дробь на натураль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ное число? Как умножить дробь на дробь?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Составить ал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горитмы умно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жения дроби на натуральное число, умножения обыкновенных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дробей и научить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ся применять эти алгоритмы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выслушивать мне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членов команды, не перебивая; прини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мать коллективные решения.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обнаруживать и формулиро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умение выде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лять закономерность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составления алгоритма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зада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ния, навыков выполнения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творческого задания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Умноже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 с новым материа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 чем состоит ал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горитм умножения смешанных чисел? Какими свойствами обладает действие умножения дробей?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беседа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Составить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 умножения смешанных чи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сел и научиться применять этот алгоритм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обме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интереса к творческой деятельности на основе 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ставленного плана, проекта, модели, 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разца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rPr>
          <w:trHeight w:val="320"/>
        </w:trPr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Умноже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овла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дения новыми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знания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ми. уме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ниями, навыка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ния, проблемного обучения, развития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исследовательских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возвести в ква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драт (куб) обыкно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венную дробь, сме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шанное число?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Математический дик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тант, индивидуальная работа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(карточки-зада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ния),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Научиться воз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водить в степень обыкновенную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дробь и смешан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ное число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выражать в речи свои мысли и действия.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удерживат ь цель деятельности до получения ее результата.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осуществлять выбор наибо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лее эффективных способов решения задач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навыков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дивидуальной и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коллектив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исследо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вательской деятельности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Умноже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ления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следо-вательских 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выков, проблемного обучения, индивиду- ально-личностного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применяется умножение дробей и смешанных чисел для решения урав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нений и задач?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Устная работа,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нять умножение дробей и смешан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ных чисел при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шении уравнений 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оценивать весомость приводи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мых доказательств и рассуждений.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Итоговый урок по материалу 1 четверти 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тизаци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развития исследовател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применяется умножение дробей и смешанных чисел для решения урав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нений и задач?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Устная работа,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приобре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тенные знания, умения,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навыки для решения практических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учиться критично от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носиться к своему мнению, с достоинством признавать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ошибочность своего мнения (если оно таково) и корректировать его.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промежуточных 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выделять существен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ную информацию из текстов разных видов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навыка 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знанного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бора наиболее эффективног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о способа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Нахожде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дроби от числа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 с новым материа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поэтапного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найти дробь от числа? Как найти несколько процен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тов от числа?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дить часть от чис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ла, проценты от числа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организовывать и пла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нировать учебное сотрудничество с учителем и сверстниками.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новый уровень отношения к самому себе как субъекту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строить рассуждения в форме связи простых суждений об объекте, его строении, свойствах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и связях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Нахожде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дроби от числа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овла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дения новыми знания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ми, уме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ниями, навыка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жения, развития исследовательских навыков, педагогики сотрудничества, лич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ностно-ориентиро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ванного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применяется нахождение дроби от числа для реше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задач?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группах,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решать простейшие зада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чи на нахождение части от числа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навыки учебного сотрудничества в ходе индивидуаль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 групповой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промежуточных 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владеть общим приемом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 учебных задач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анализа,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дивидуального и коллективно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проектиро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Нахожде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дроби от числа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2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2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</w:p>
          <w:p w:rsidR="00BA6754" w:rsidRPr="00BA6754" w:rsidRDefault="00BA6754" w:rsidP="00BA6754">
            <w:pPr>
              <w:widowControl w:val="0"/>
              <w:spacing w:line="22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ления</w:t>
            </w:r>
          </w:p>
          <w:p w:rsidR="00BA6754" w:rsidRPr="00BA6754" w:rsidRDefault="00BA6754" w:rsidP="00BA6754">
            <w:pPr>
              <w:widowControl w:val="0"/>
              <w:spacing w:line="22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жения, развития исследовательских навыков, информа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ционно-коммуника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ционные.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подхода в 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решаются 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лее сложные задачи на нахождение дро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би от числа?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решать более сложные задачи на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ждение дроби от числа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находить в тексте информацию, необходимую для решения задачи.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обнаруживать и формулиро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ориентироваться на разно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образие способов решения задач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интереса к творческой деятельности на основе 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ставленного плана, проекта, модели, 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разца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Нахожде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дроби от числа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Комби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нирован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ind w:left="8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2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ния. педагогики сотрудничества,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с помощью микрокалькуля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тора найти не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сколько процентов от числа?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самостоятель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Систематизи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ровать знания и умения по теме «Нахождение дро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би от числа»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осознавать учащимся уровень и качество усвоения результата.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учиться основам смыслово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чтения научных и познавательных текстов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 к изучению нового,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собам обоб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стематизации знаний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52.10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Приме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нение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распреде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лительного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свойства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умноже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освоения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новых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ind w:left="8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2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поэтапного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умножить смешанное число на натуральное? 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кое свойство умно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 при этом используется?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умно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жать смешанное число на целое, применяя распре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делительное свой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ство умножения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выслушивать мне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членов команды, не перебивая; прини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мать коллективные решения.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установ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ки учебной деятельности, выстраивать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 действий.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осуществлять выбор наибо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лее эффективных способов решения задач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и коллектив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исследо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вательской деятельности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53.11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Приме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нение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распреде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лительного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свойства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умноже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применяется распределительное свойство умноже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для рационали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зации вычислений с обыкновенными дробями и смешан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ными числами?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Математический дик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тант с последующей взаимопроверкой,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распреде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лительное свой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ство умножения для рационализа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вычислений со смешанными числами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учиться критично от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обнаруживать и формулиро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срав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нение и классификацию по заданным крите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риям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кон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струированию, творческому самовыраже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нию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54.12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Приме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не-ние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рас-преде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ли-тельного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свойства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умноже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Урок-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практи-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кум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личностно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ориентированного обучения, педагоги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сотрудничества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применяется распределительное свойство умноже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для упрощения выражений, содер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жащих смешанные числа и обыкновен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ные дроби и при решении задач?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нять распредели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тельное свойство при упрощении выражений, решении задач со смешанными числами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 достаточной пол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нотой и точностью выражать свои мысли в соответствии с задачами и условиями ком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муникации.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новый уровень отношения к самому себе как субъекту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ориентироваться на разно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образие способов решения задач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составления алгоритма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зада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ния, навыков выполнения творческого задания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55.13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Приме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нение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распреде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лительного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свойства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умноже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 - ния,проблемного обучения, 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Систематизировать знания учащихся по теме «Умноже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обыкновенных дробей»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приобре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учиться критично от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корректировать деятельность: вносить изменения в процесс с учетом воз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никших трудностей и ошибок, намечать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собы их устранения.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навыка 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знанного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бора наиболее эффективного способа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56.14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Приме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нение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распреде-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лительно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го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свойства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умножения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Здоровьесбереже - ния,проблемного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обучения, 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Систематизировать знания учащихся по теме «Умноже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ние обыкновенных дробей»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Фронтальный опрос, работа в парах,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Систематизация знаний учащихся по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теме «Умноже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обыкновен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ных дробей»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выслушивать мне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ние членов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команды, не перебивая; прини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мать коллективные решения.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промежуточных 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осуществлять выбор наибо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лее эффективных способов решения задач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ного интереса к изучению нового,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собам обоб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стематизации знаний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57.15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Контроль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ная ра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бота № 4 по теме «Умноже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ние обык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новенных дробей»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провер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ки, оцен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кор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Проверка знаний учащихся по теме «Умножение обык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новенных дробей»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Написание 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приобре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тенные знания, умения, навыки в конкретной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общим приемом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решения задач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навыков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анализа и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контроля</w:t>
            </w:r>
          </w:p>
        </w:tc>
        <w:tc>
          <w:tcPr>
            <w:tcW w:w="838" w:type="dxa"/>
            <w:gridSpan w:val="5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58.16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Взаимно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обратные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числа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изучения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развития 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следовательских 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выков, проблемного обучения, индивиду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Какие числа 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зываются взаимно обратными? Какое число является обратным самому себе? Как записать число, обратное дроби, натурально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му числу, смешан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ному числу?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Проверять, явля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ются ли данные числа взаимно обратными. На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учиться находить число, обратное данному числу (натуральному, смешанному, де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сятичной дроби)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коммуника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тивные действия, направленные на структу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рирование информации по данной теме.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обнаруживать и формулиро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устанавливать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чинно-следственные связи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устойчивой мотивации к обучению на основе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ритма выпол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нения задачи</w:t>
            </w:r>
          </w:p>
        </w:tc>
        <w:tc>
          <w:tcPr>
            <w:tcW w:w="823" w:type="dxa"/>
            <w:gridSpan w:val="4"/>
            <w:vMerge w:val="restart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59.17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Взаимно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обратные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числа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компьютерного урока, проблемного обучения, индивиду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ального и коллектив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ного проектирования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применять вза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имно обратные чис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ла при нахождении значения выраже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ний, решении урав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нений вида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>ах=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1 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группах,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вильно применять взаимно обратные числа при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ждении значения выражений,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шении уравнений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навыки учебного сотрудничества в ходе индивидуаль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 групповой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новки учебной деятельности, выстраивать последовательность необходимых операций (атгоритм действий).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уметь осуществлять выбор наиболее эффективных способов решения образовательных задач в зависимости от кон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кретных условий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анализа,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дивидуального и коллективно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проектиро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60.18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Деление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изучения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развивающего обучения, поэтап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ного формирования умственных дейст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вий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разделить дробь на натуральное чис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ло? Как разделить дробь на дробь?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Составить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 деления дро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бей и научиться его применять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способствовать формиро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ванию научного мировоззрения учащихся.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постановку учеб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выделять существен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ную информацию из текстов разных видов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составления алгоритма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зада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ния, навыков выполнения творческого задания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61.19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Деление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освоения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новых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жения, развития исследовательских навыков, педагогики сотрудничества, лич- ностно-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ориентиро- ванного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выполняется деление смешанных чисел?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Индивидуальная работа (карточки-задания), 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Составить ал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горитм деления смешанных чисел и 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его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точно и грамотно выражать свои мысли.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самостоятельно выделять и формулировать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познавательную цель.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деятельности по самостоя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тельно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состав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ленному плану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62.20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Деление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применяется деление обыкно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венных дробей при нахождении зна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чения выражений,решении уравнений и задач?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группах,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деление дробей при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ждении значения выражений,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шении уравнений 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обме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промежуточных 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трудничества со взрослыми и сверстниками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63.21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Деление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Комби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нирован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педагогики сотрудничества,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тельских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применять свойства деления дробей для упроще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вычислений?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самостоятель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деление для упрощения вычислений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том поставленной учебной задачи, находить в тексте информацию,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необходимую для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осознавать учащимся уровень и качество усвоения результата.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ориентироваться на разно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образие способов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Развитие творческих способностей через активные формы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тельности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64.22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Деление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 - ния,проблемного обучения, развития исследовательских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Систематизировать знания учащихся по теме «Деление дробей»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Обобщить приоб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ретенные знания и у мения по теме «Деление дробей»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коммуника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тивные действия, направленные на структу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рирование информации по данной теме.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корректировать деятельность: вносить изменения в процесс с учетом воз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никших трудностей и ошибок, намечать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собы их устранения.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осуществлять выбор наибо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лее эффективных способов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 к изучению нового, спосо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бам обобщения и систематиза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65.23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Контроль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ная ра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бота № 5 по теме «Деление дробей»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Урок провер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ки, оцен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кор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Здоровьесбережения,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Проверка знаний учащихся по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теме «Деление обыкно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венных дробей»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Написание 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ной работы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менять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приобре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тенные знания, умения, навыки в конкретной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Формирование навыков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анализа и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контроля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66.24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Нахожде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числа по его дроби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освоения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новых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развиваю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щего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найти число по заданному зна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чению его дроби?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дить число по 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данному значе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нию его дроби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обнаруживать и формулиро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умение выде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лять закономерность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кон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струированию, творческому самовыраже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нию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67.2</w:t>
            </w:r>
            <w:r w:rsidRPr="00BA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Нахожде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ние числа по его дроби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Урок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овла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дения новыми знания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ми, уме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ниями, навыка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Здоровьесбе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развития исследовательских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Как найти число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по заданному значе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нию его процентов?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Работа у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доски, инди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видуальная работа(кар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Научиться на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ходить число по заданному зна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чению его про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центов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постановку учеб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ние навыков составления алгоритма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зада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ния, навыков выполнения творческого задания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68.26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Нахожде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числа по его дроби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применять нахождение числа по его дроби при решении задач?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группах,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нять нахождение числа по его дро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би при решении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поддерживать инициатив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ное сотрудничество в поиске и сборе инфор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мации.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удерживать цель деятельности до получения ее результата.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ориентироваться на разно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образие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способов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анализа,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дивидуального и коллективно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проектиро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69.27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Нахожде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числа по его дроби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применять нахождение числа по его дроби при решении задач?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группах,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нять нахождение числа по его дро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би при решении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поддерживать инициатив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ное сотрудничество в поиске и сборе инфор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мации.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удерживать цель деятельности до получения ее результата.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ориентироваться на разно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образие способов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анализа,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дивидуального и коллективно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проектиро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70.28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Нахожде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числа по его дроби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Комби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нирован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педагогики сотрудничества,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Систематизация знаний учащихся по теме «Нахожде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числа по его дроби»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самостоятель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Обобщить знания и умения по теме «Нахождение чис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ла по его дроби»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точно и грамотно выражать свои мысли.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осознавать учащимся уровень и качество усвоения результата.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осуществлять выбор наибо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лее эффективных способов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 к изучению нового, спосо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бам обобщения и систематиза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71.29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Дробные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выражения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овла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дения новыми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знания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ми, уме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ниями, навыка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ния. проблемного обучения, развиваю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щего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Какое выражение называется дроб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ным? Что называет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ся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числителем, зна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менателем дробного выражения?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бота с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Освоить понятие , «дробное выра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жение», уметь на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зывать числитель, знаменатель дроб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выражения, находить значение простейших дроб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ных выражений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навыки учебного сотрудничества в ходе индивидуаль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ной и групповой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промежуточных 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72.30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Дробные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выражения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ления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личностно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ориентированного обучения, парной  и групповой деятель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найти значение дробного выраже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ния? Какие свой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ства действий  с дробями при этом используются?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группах,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свойства арифметических действий для на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хождения значе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 дробных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ражений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оценивать весомость приводи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мых доказательств и рассуждений.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навыка 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знанного выбо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ра наиболее эффективного способа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73.31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Дробные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выражения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развития исследовательских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Обобщение знаний учащихся по теме «Дробные выраже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Индивидуальная работа (карточк и - задан и я),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Систематизи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ровать знания и умения учащих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ся по теме «Дроб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ные выражения»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 достаточной пол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нотой и точностью выражать свои мысли в соответствии с задачами и условиями ком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муникации.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осознавать учащимся уровень и качество усвоения результата.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владеть общим приемом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 учебных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 к изучению нового, спосо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бам обобщения и систематиза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74.32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Контроль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ная ра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бота № 6 по теме «Дробные выраже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ния»</w:t>
            </w:r>
          </w:p>
        </w:tc>
        <w:tc>
          <w:tcPr>
            <w:tcW w:w="992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провер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ки, оцен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кор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Проверка знаний учащихся по теме «Решение задач на части, дробные выражения»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Написание 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приобре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тенные знания, умения, навыки в конкретной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навыков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анализа и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контроля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9639" w:type="dxa"/>
            <w:gridSpan w:val="1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§ 4. Отношения и пропорции (19  ч)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Отноше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ния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 с новым материа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педагогики со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трудничества, разви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называется от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ношением двух чи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сел? Что показывает отношение двух чисел?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дить отношение двух чисел и объ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яснять, что пока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зывает найденное отношение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самостоятельно выделять и формулировать познавательную цель.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устойчивой мотивации к обучению на основе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ритма выпол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нения задачи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Отноше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ния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овла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дения новыми знания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ми, уме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ниями, навыка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Как найти, какую часть число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>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со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ставляет от числа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?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выразить отно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шение в процентах?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выра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жать найденное отношение в про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центах и приме-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vertAlign w:val="superscript"/>
              </w:rPr>
              <w:t>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нять это умение при решении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точно и грамотно выражать свои мысли.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установ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ки учебной деятельности,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выстраивать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 действий.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навыков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и коллектив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исследо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вательской деятельности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Отноше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ния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ния. развития 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следовательских 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выков, проблемного обучения, индивиду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находить отно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шения именован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ных величин?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дить отношения именованных величин и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нять эти умения при решении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коммуника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тивные действия, направленные на структу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рирование информации по данной теме.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планировать решение учебной задачи.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сравне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 классификацию по заданным критериям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деятельности по самостоя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 состав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ленному плану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78.4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Отноше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ния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ния. развития 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следовательских 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выков, проблемного обучения, индивиду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находить отно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шения именован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ных величин?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дить отношения именованных величин и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нять эти умения при решении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коммуника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тивные действия, направленные на структу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рирование информации по данной теме.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планировать решение учебной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задачи.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сравне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 классификацию по заданным критериям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деятельности по самостоя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 состав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ленному плану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79.5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Отноше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ния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закрепления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компьютерного урока, развивающего обучения, поэтап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ного формирования умственных дейст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вий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применяется понятие «отноше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ние» при решении задач?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самостоятель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Систематизи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ровать знания и умения учащих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ся по теме «Отно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корректировать деятельность: вносить изменения в процесс с учетом воз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никших трудностей и ошибок, намечать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собы их устранения.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осуществлять выбор наибо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лее эффективных способов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 к изучению нового, спосо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бам обобщения и систематиза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80.6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Пропор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ции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изучения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жения, развития исследовательских навыков, информа- ционно-коммуника- ционные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называется пропорцией? Какие члены пропорции называются средни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ми, а какие крайни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ми? Как составить верную пропор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цию?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вильно читать, записывать про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порции; опре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делять крайние и средние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члены; составлять про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порцию из дан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ных отношений (чисел)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 достаточной пол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нотой и точностью выражать свои мысли в соответствии с задачами и условиями ком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муникации.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постановку учеб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выделять существен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ную информацию из текстов разных видов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познавательно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интереса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81.7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Пропор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ции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Комби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нирован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личностно-ориенти- 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 чем заключается основное свойство пропорции? Как проверить, верна ли пропорция?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группах,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Выучить основное свойство пропор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и применять его для состав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ления. проверки истинности про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порций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навыки учебного сотрудничества в ходе индивидуаль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 групповой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обнаруживать и формулиро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анализа,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дивидуального и коллективно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проектиро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82.8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Пропор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ции.Обобщение материала 2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менения знаний, умений, навыков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развития 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следовательс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ких 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выков, проблемного обучения, индивиду- ально-личностного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найти неиз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вестный крайний (средний) член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про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порции?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Математический дик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тант, индивидуал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ьная работа (карточки-зада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ния),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Научиться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дить неизвестный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крайний (сред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ний) член про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порции и исполь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зовать это умение при решении уравнений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обме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ниваться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знаниями между одноклассниками для принятия эффективных совместных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удерживать цель деятельности до получения ее результата.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Развитие творческих способностей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через активные формы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83.9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Прямая и обратная пропор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циональ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ные зави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симости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освоения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новых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развиваю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щего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Какие величины называются прямо пропорциональны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 (обратно про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порциональными)?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опре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делять тип зави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симости между величинами и приводить соот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ветствующие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меры из практики. Научиться решать задачи на прямую и обратную про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порциональные зависимости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находить в тексте информацию, необходимую для решения задачи.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промежуточных 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выделять существен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ную информацию из текстов разных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видов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84.10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Прямая и обратная пропор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циональ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ные зави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симости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жения, развития исследовательских навыков, информа- ционно-коммуника- ционные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можно сказать об отношениях соответствующих значений прямо пропорциональных (обратно пропор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циональных) вели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чин?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самостоятель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Совершенство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знания и уме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 по решению задач на прямую и обратную про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порциональные зависимости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самостоятельно выделять и формулировать познавательную цель.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составления алгоритма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зада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ния, навыков выполнения творческого задания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Прямая и обратная пропор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циональ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ные зави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симости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ния. проблемного обучения, развития исследовательских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Систематизировать знания учащихся по теме «Отноше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пропорции»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Индивидуальная работа (карточки-задания), 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Обобщить знания и умения учащих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ся по теме «Отно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 и пропор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организовывать и пла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нировать учебное сотрудничество с учителем и сверстниками.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корректировать деятельность: вносить изменения в процесс с учетом воз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никших трудностей и ошибок, намечать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собы их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устранения.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 к изучению нового, спосо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бам обобщения и систематиза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86.12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бота  №7 по теме 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«Отноше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ния и про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порции»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провер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ки. оцен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кор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Проверка знаний учащихся по теме «Отношения и про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порции»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Написание 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приобре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тенные знания, умения, навыки в конкретной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{контроль,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анализа и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контроля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87.13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 асштаб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освоения</w:t>
            </w:r>
          </w:p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новых</w:t>
            </w:r>
          </w:p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Злоровьесбереже - ния, педагогики со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трудничества. разви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называется масштабом карты, плана, чертежа? 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кие виды масшта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бов бывают?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Усвоить поня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тие «масштаб» и 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ето при решении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обнаруживать и формулиро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навыков ана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лиза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88.14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Масштаб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Комби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нирован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применяется понятие «масштаб» для решения задач?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группах,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Совершенство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знания и уме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 по решению задач на масштаб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навыки учебного сотрудничества в ходе индивидуаль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 групповой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удерживать цель деятельности до получения ее результата.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срав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нение и классификацию по заданным крите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риям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навыка 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знанного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бора наиболее эффективного способа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89.15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2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Длина окружно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сти и плошадь круга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овла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дения новыми знания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ми, уме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ниями, навыка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ния. развивающего обучения, поэтап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ного формирования умственных дейст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вий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называется окружностью, радиусом, диаме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тром окружности? Как найти длину окружности, зная ее радиус?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стом учебника, работа у доски и в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Дать представле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об окружно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сти и ее основ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ных элементах, познакомиться с формулой дли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ны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окружности и 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ее при решении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организовывать и пла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нировать учебное сотрудничество с учителем Р</w:t>
            </w:r>
            <w:r w:rsidRPr="00BA6754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сверстниками.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целевые установ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ки учебной деятельности, выстраивать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 действий.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устанавливать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чинно-следственные связи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Развитие творческих способностей через активные формы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90.16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Длина окружно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сти и пло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щадь круга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 с новым материа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развиваю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щего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найти площадь круга, зная радиус ограничивающей его окружности? Являются ли длина окружности и ее диаметр (площадь крута и его диаметр) прямо пропорцио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нальными величи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нами?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Познакомить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ся с формулой площади круга и 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ее при решении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обме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осознавать учащимся уровень и качество усвоения результата.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построить логическую цепь рассуждений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Целостное вос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приятие окру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жающего мира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91.17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160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Шар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жения, развития исследовательских навыков, педагогики сотрудничества, лич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ностно-ориентиро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ванного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называется радиусом шара, его диаметром'? Что 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зывается сферой?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самостоятель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Дать представле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о шаре и его элементах;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получен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ные знания при решении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слушать других, пытаться принимать другую точку зрения, быть гото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вым изменить свою.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новки учебной деятельности,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выстраивать последовательность необходимых операций (алгоритм действий).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использовать знаково-сим- волические средства, в том числе модели и схемы для решения учебных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92.18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160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Шар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развития 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следовательских 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выков. проблемного обучения, и н л и в ш у - ально-личностного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Обобщение знаний учащихся по теме «Масштаб, окруж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ность и круг»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индивидуальная работа (карточки-зада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ния)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Систематизи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ровать знания и умения уча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щихся по теме «Окружность и круг»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обме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осознавать учащимся уровень и качество усвоения результата.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 к изучению нового, спосо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бам обобщения и систематиза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Контроль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ная ра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 xml:space="preserve">бота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№ 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8 по теме «Окруж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ность и круг»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провер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ки, оцен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кор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Проверка знаний учащихся по теме «Масштаб, окруж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ность и круг»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Написание 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приобре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тенные знания, умения, навыки в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конкретной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навыков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анализа и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контроля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11482" w:type="dxa"/>
            <w:gridSpan w:val="13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Глава 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. РАЦИОНАЛЬНЫЕ ЧИСЛА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§ 5. Положительные и отрицательные числа (13 ч)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94.1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Координа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ты на пря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мой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освоения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новых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Здоровьесбережения. поэтапного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Какие числа назы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ваются положитель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ными, отрицатель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ными? Является ли нуль положитель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ным, отрицатель ным числом? Какая прямая называется координатной пря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мой?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Различать 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ложительные и отрицательные числа, научиться строить точки на координатной прямой по задан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ным координатам и находить коор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динаты имеющих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ся точек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 достаточной пол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нотой и точностью выражать свои мысли в соответст вии с задачами и условиями ком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муникации.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постановку учеб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анали з объектов с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выделением существенных и несу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 к изучению нового</w:t>
            </w:r>
          </w:p>
        </w:tc>
        <w:tc>
          <w:tcPr>
            <w:tcW w:w="823" w:type="dxa"/>
            <w:gridSpan w:val="4"/>
            <w:vMerge w:val="restart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95.2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Координа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ты на пря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мой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освоения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новых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Здоровьесбережения. поэтапного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Какие числа назы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ваются положитель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ными, отрицатель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ными? Является ли нуль положитель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ным, отрицатель ным числом? Какая прямая называется координатной пря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мой?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рабо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тать со шкалами, применяемыми в повседневной жизни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навыки учебного сотрудничества в ходе индивидуаль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 групповой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промежуточных 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использовать знаково-сим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волические средства, в том числе модели и схемы для решения учебных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анализа,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дивидуального и коллективно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проектиро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96.3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Координа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ты на пря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мой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ления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жения, развития исследовательс ких навыков, педагогики сотрудничества, лич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ностно-ориентиро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ванного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называется координатой точ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на прямой? Где в повседневной жизни применяют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ся координаты?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группах,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рабо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тать со шкалами, применяемыми в повседневной жизни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навыки учебного сотрудничества в ходе индивидуаль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 групповой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ность промежуточных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использовать знаково-сим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волические средства, в том числе модели и схемы для решения учебных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анализа,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дивидуального и коллективно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проектиро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97.4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Противо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положные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числа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овла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дения новыми знания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ми, уме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ниями, навыка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педагогики со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трудничества, разви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Какие числа назы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ваются противопо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ложными? Какое число противопо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ложно самому себе? Сколько противо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положных чисел есть у каждого числа?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Познакомиться с понятием «про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тивоположные числа», научиться находить числа, противополож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ные данному числу, и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нять полученные умения при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нии простейших уравнений и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ждении значений выражений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точно и грамотно выражать свои мысли.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корректировать деятельность: вносить изменения в процесс с учетом воз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никших трудностей и ошибок, намечать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собы их устранения.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сравне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 ктассификацию по заданным критериям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Противо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положные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числа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 с новым материа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жения, развития исследовательских навыков, педагогики сотрудничес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тва, лич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ностно-ориентиро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ванного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Каким числом является число, противоположное отрицательному (положительному, натуральному)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чис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лу? Какие числа 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зываются целыми?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Текущий тестовый контроль, работа у до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Дать строгое математическое определение целых чисел, научиться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нять его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в устной речи и при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выслушивать мне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членов команды, не перебивая: прини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мать коллективные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решения.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осознавать учащимся уровень и качество усвоения результата.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дивидуальной деятельности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по самостоя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 состав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ленному плану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Модуль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числа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освоения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новых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поэтапного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умственных действий.развития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называется модулем числа?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обозначается модуль числа? Чему равен модуль поло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жительного (отри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цательного) числа, нуля?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вычис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лять модуль числа и применять 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лученное умение для нахождения значения выраже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ний, содержащих модуль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находить в тексте информацию, необходимую для решения задачи.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удерживать цель деятельности до получения ее результата.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анали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за, творческой инициативно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сти и активно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сти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100.7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Модуль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числа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зна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педагогики сотрудничества,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связаны модули противоположных чисел? Может ли модуль числа быть больше (меньше, равен) самого чис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ла?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Математический дик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тант.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срав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нивать модули чисел, познако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миться со свойст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вами модуля и на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учиться находить числа,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имеющие данный модуль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прогнозировать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результат и уровень усвоения.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сравне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 классификацию по заданным критериям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 не устойчиво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101.8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Сравне-ние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чисел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развивающего обучения, поэтапно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го формиро-вания умственных действий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сравнить два числа с разными (одина-ковыми) зна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ками? Какие правила сравнения чисел с нулем вы знаете?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Освоить правила сравнения чисел с различными комбинациями знаков и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нять умения при решении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цели и функ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участников, способы взаимодействия; планировать общие способы работы: обмени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ваться знаниями между одноклассниками для принятия эффективных совместных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промежуточных 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ориентироваться на разно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образие способов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анали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за, индивиду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ального и коллективно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проектиро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102.9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Сравнение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чисел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</w:p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ления</w:t>
            </w:r>
          </w:p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ния, проблемного обучения,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развития исследовательских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Как сравнить число и его модуль? При каком условии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мо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дуль числа больше самого числа? Равен ему?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фронталь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Совершенство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навыки сравнения 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ложительных и отрицательных чисел и научиться применять их при решении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дением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корректировать деятельность: вносить изменения в процесс с учетом воз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никших трудностей и ошибок, намечать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собы их устранения.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навыка 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знанного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бора наиболее эффективного способа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Сравнение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чисел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</w:p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ления</w:t>
            </w:r>
          </w:p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развития исследовательских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сравнить число и его модуль? При каком условии мо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дуль числа больше самого числа? Равен ему?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самостоятель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Совершенство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навыки сравнения 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ложительных и отрицательных чисел и научиться применять их при решении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корректировать деятельность: вносить изменения в процесс с учетом воз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никших трудностей и ошибок, намечать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собы их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устранения.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навыка 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знанного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бора наиболее эффективного способа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104.  11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Измене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вели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чин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изучения</w:t>
            </w:r>
          </w:p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жения, развития исследовательских навыков, информа- ционно-коммуника- ционные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означает положительное (отрицательное) перемещение точ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на координат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ной прямой? Где в реальной жизни мы сталкиваемся с изменениями ве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личин?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объ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яснять смысл положительного и отрицательного изменения вели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чин применитель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 к жизненным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ситуациям. Показывать на координатной прямой перемещение точки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установ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ки учебной деятельности, выстраивать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 действий.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познавательно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интереса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105.  12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Измене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вели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чин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2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тизации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компьютерного урока, развивающего обучения, поэтап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ного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формирования умственных дейст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вий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Систематизация знаний учащихся по теме «Противо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положные числа и модуль»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беседа, компьютерная презен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тация,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Обобщить знания и умения учащих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ся по теме «Про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тивоположные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числа и модуль», познакомить с ис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торией возникно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вения отрицатель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ных чисел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поддерживать инициатив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ное сотрудничество в поиске и сборе инфор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мации.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применять методы информа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ционного поиска, в том числе с помощью компьютерных средств.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ориентироваться на разно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образие способов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ного интереса к изучению нового,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спосо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бам обобщения и систематиза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106.  13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Контроль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ная ра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бота № 9 по теме «Противо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положные числа и мо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дуль»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провер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ки, оцен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кор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Проверка знаний учащихся по теме «Противоположные числа и модуль»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Написание 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приобре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тенные знания, умения, навыки в конкретной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анализа и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контроля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11482" w:type="dxa"/>
            <w:gridSpan w:val="13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§ 6. Сложение и вычитание положительных и отрицательных чисел (11 ч)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Сложение чисел с по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мощью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коорди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натной прямой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ления с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новым материа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Здоровьесбережения, поэтапного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рования умственных действий, 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Что значит приба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вить к числу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>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число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>?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Как изменится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число а, если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по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ложительное (отри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цательное) число?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Фронтальная работа с классом,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Научиться скла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дывать числа с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помощью коор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динатной прямой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; слушать других, пытаться принимать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другую точку зрения, быть гото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вым изменить свою.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обнаруживать и формулиро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выделять существен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ную информацию из текстов разных видов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Формирование устойчивой мотивации к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обучению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Сложение чисел с по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мощью коорди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натной прямой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жения, развития исследовательских навыков, педагогики сотрудничества. лич~ ностно-ориентиро- ванного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можно сказать о сумме противо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положных чисел? Как записать это свойство с помо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щью буквенного выражения?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стро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ить на коорди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натной прямой сумму дробных чисел, перемен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 числа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обме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составлять план и последо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вательность действий, формировать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собность к волевому усилию в преодолении препятствий.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выделять существен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ную информацию из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текстов разных видов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интереса к творческой деятельности на основе 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ставленного плана, проекта, модели, 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разца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Сложение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отрица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тельных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чисел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изучения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ния. развивающего обучения, поэтап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ного формирования умственных дейст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вий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сложить два отрицательных чис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ла? Может ли при сложении двух от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рицательных чисел получиться нуль, положительное число?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Составить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 сложения отрицательных чисел и научиться применять его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организовывать и пла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нировать учебное сотрудничество с учителем и сверстниками.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установ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ки учебной деятельности, выстраивать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 действий.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умения выде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лять закономерность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устойчивой мотивации к обучению на основе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ритма выпол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нения задачи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Сложение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отрица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тельных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чисел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Урок-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личностно-ориенти- 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общего между сложением двух по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ложительных и двух отрицательных чисел?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применять сложение отрицательных чисел для нахождения значения буквенных выра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жений и решения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промежуточных 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анализ объектов с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выделением существенных и несу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навыков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и коллектив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исследо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вательской деятельности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чисел с разными знаками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овла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дения новыми знания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ми, уме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ниями, навыка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 ия, поэтапного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сложить два числа с разными знаками? Может ли сумма двух чисел с разными знаками быть положитель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 (отрицатель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ным) числом, ну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лем?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Вывести алгоритм сложения чисел с разными знака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ми и научиться применять его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срав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нение и классификацию по заданным крите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риям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анализа,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дивидуального и коллективно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проектиро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60"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чисел с разными знаками</w:t>
            </w:r>
          </w:p>
          <w:p w:rsidR="00BA6754" w:rsidRPr="00BA6754" w:rsidRDefault="00BA6754" w:rsidP="00BA6754">
            <w:pPr>
              <w:widowControl w:val="0"/>
              <w:spacing w:before="660" w:line="20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личностно-ориенти- 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применяется сложение положи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тельных и отри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цательных чисел для нахождения значения выраже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группах,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сложение чисел с разными знаками для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ждения значения выражений и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навыки учебного сотрудничества в ходе индивидуаль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 групповой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удерживать цель деятельности до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получения ее результата.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устанавливать при- чинно-следственные связи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навыка 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знанного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бора наиболее эффективного способа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чисел с разными знаками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зна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развивающего обуче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ния. самодиагности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самокоррекции результатов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Систематизация знаний учащихся по теме «Сложение положительных и отрицательных чисел»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доски, само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Обобщить зна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 и умения учащихся по теме «Сложение 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ложительных и отрицательных чисел»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осознавать учащимся уровень и качество усвоения результата.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устанавливать анало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гии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 к изучению нового, спосо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бам обобщения и систематиза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Вычитание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 с новым материа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жения, развития исследовательских навыков, педагогики сотрудничества, лич- ностно-ориентиро- ванного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означает вы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честь из числа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>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число 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BA6754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?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Может ли разность двух чисел быть числом поло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жительным, нулем, отрицательным?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Вывести правило вычитания чи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сел и научиться применять его для нахождения значения число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вых выражений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навыки учебного сотрудничества в ходе индивидуаль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 групповой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установ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ки учебной деятельности, выстраивать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 действий.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выделять существен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ную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информацию из текстов разных видов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обучению на основе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ритма выпол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нения задачи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Вычитание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Комби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нирован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развития исследовательских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найти длину отрезка на числовой прямой?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доски, инди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видуальная работа(кар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дить длину отрез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ка на координат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прямой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коммуника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тивные действия, направленные на структу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рирование информации по данной теме.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обнаруживать и формулиро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устанавливать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чинно-следственные связи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составления алгоритма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зада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ния, навыков выполнения творческого задания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Вычитание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Здоровьесбережения. личностно-ориенти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применяется вычитание положи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тельных и отрица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тельных чисел к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шению уравнений и задач?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групповая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Систематизиро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знания и уме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 учащихся по теме «Сложе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 вычитание п о л ожител ьных и отрицательных чисел»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 достаточной пол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нотой и точностью выражать свои мысли в соответствии с задачами и условиями ком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муникации.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новый уровень отношения к самому себе как субъекту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осуществлять выбор наибо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лее эффективных способов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интереса к творческой деятельности на основе 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ставленного плана, проекта, модели, 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разца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Контроль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 xml:space="preserve">ная работа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№ 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10 по теме «Сложение и вычита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ние поло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жительных и отрица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тельных чисел»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провер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ки. оцен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кор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Проверка знаний учащихся по теме «Сложение и вычи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тание положитель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ных и отрицатель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ных чисел»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Написание 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приобре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тенные знания, умения, навыки в конкретной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самокоррекция. опенка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анализа и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контроля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11482" w:type="dxa"/>
            <w:gridSpan w:val="13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§ 7. Умножение и деление положительных и отрицательных чисел (12 ч)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Умноже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 с новым материа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Здоровьесбережения. поэтапного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перемножить два числа с разными знаками? Как пере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множить два отри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цательных числа?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Составить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 умножения положительных и отрицательных чисел и научиться применять его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целевые уста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умение выде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лять закономерность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составления алгоритма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зада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ния. навыков выполнения творческого задания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Умноже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овла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дения новыми знания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ми, уме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ниями, навыка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ния. развития 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следовательских 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выков. проблемного обучения, индивиду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возвести в ква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драт положитель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ное, отрицательное число? Какое число получается в результате? Как связаны квадраты противоположных чисел?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Математический дик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возво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дить отрицатель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ное число в сте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пень и применять полученные навыки при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ждении значения выражений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способствовать формиро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ванию научного мировоззрения учащихся.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промежуточных 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устанавливать анало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гии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анали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за, творческой инициативно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сти и активно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сти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Умножение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Здоровьесбережения. личностно-ориенти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применяется умножение поло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жительных и отри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цательных чисел для нахождения значения числовых и буквенных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выра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Фронтальный опрос, работа в парах,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нять умножение положител ьн ых и отрицательных чисел при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нии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уравнений 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цели и функ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участников, способы взаимодействия, планировать общие способы работы, обме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ниваться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знаниями между одноклассниками для принятия эффективных совместных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новый уровень отношения к самому себе как субъекту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навыков 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трудничества со взрослыми и сверстниками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160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освоения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новых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ния. развивающего обучения, поэтап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ного формирования умственных дейст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вий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разделить от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рицательное число на отрицательное? Как разделить числа с разными знаками?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Составить ал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горитм деления положительных и отрицательных чисел и научиться применять его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построить логическую цепь рассуждений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составления алгоритма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зада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ния, навыков выполнения творческого задания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160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нения знаний, умений, навыков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Здоровьесбережения. личностно-ориенти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применяется деление положи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тельных и отри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цательных чисел для нахождения значений числовых и буквенных выражений?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группах,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деление положительных и отрицательных чисел для нахо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ждения значения числовых и бук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венных выраже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ний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навыки учебного сотрудничества в ходе индивидуаль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 групповой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планировать решение учебной задачи.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владеть общим приемом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 учебных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деятельности по самостоя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 состав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ленному плану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жения, развития исследовательских навыков, педагогики сотрудничества, лич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ностно-ориентиро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ванного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применяется деление положи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тельных и отри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цательных чисел для решения урав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нений и задач?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самостоятель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деление положительных и отрицательных чисел при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нии уравнений и текстовых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самостоятельно выделять и формулировать познавательную цель.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владеть общим приемом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 учебных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анализа и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контроля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Рацио-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нальные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числа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освоения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новых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Здоровьесбе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педагогики со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трудничества, разви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Какие числа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назы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ваются рациональ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ными? Являются ли натуральные (целые, дробные, нуль, десятичные дроби)рациональ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ными числами? Существуют ли чис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ла, не являющиеся рациональными?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Фронтальн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Расширить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представления учащихся о чис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ловых множествах и взаимосвязи между ними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формировать коммуника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тивные действия, направленные на структу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рирование информации по данной теме.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постановку учеб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 к изучению нового, спосо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бам обобщения и систематиза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Рацио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нальные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числа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закрепления 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педагогики со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трудничества, разви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Какие числа назы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ваются рациональ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ными? Являются ли натуральные (целые, дробные, нуль, десятичные дроби)рациональ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ными числами? Существуют ли чис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ла, не являющиеся рациональными?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Расширить представления учащихся о чис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ловых множествах и взаимосвязи между ними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коммуника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тивные действия, направленные на структу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рирование информации по данной теме.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постановку учеб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ной задачи на основе соотнесения того, что уже известно и усвоено учащимися, и того, что еще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неизвестно.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 к изучению нового, спосо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бам обобщения и систематиза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Контроль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ная работа № 11 по теме «Умноже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ние и деле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ние рацио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нальных чисел»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провер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ки, оцен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кор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Проверка знаний учащихся по теме «Умножение и деле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рациональных чисел»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after="1320"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Написание 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ной работы</w:t>
            </w:r>
          </w:p>
          <w:p w:rsidR="00BA6754" w:rsidRPr="00BA6754" w:rsidRDefault="00BA6754" w:rsidP="00BA6754">
            <w:pPr>
              <w:widowControl w:val="0"/>
              <w:spacing w:before="132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приобре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тенные знания, умения, навыки в конкретной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анализа и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контроля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Свойства действий с рацио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нальными числами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овла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дения новыми знания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ми, уме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ниями, навыка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развития исследовательских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Какими свойствами обладает сложение (умножение) рацио- нальных чисел?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Индивидуальная работа (карточки- задания),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пере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местительное и сочетательное свойства сложе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ния и умножения для упрощения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вычислений с ра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циональными числами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установ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ки учебной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деятельности, выстраивать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 действий.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деятельности по самостоя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 состав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ленному плану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Свойства действий с рацио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нальными числами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применяются свойства действий с рациональными числами для упро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щения выражений, нахождения значе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выражений?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группах,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распреде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лительное свой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ство умножения для упрощения буквенных выра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жений, решения уравнений 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навыки учебного сотрудничества в ходе индивидуаль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 групповой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новый уровень отношения к самому себе как субъекту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осуществлять выбор наибо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лее эффективных способов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и коллектив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исследо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вательской деятельности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Свойства действий с рацио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нальными числами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жения. развития исследовательских навыков, педагогики сотрудничества, лич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ностно-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ориентиро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ванного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Систематизация знаний учащихся по теме «Умноже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и деление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циональных чисел»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доски, инди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видуальная работа(кар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Обобщить знания и умения учащих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ся по теме «Умно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жение и деление рациональных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чисел»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том поставленной учебной задачи, находить информацию, необходимую для решения.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осознавать учащимся уровень и качество усвоения результата.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ориентироваться на разно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образие способов решения задач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кон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струированию, творческому самовыраже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нию</w:t>
            </w: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11482" w:type="dxa"/>
            <w:gridSpan w:val="13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§ 8. Решение уравнений (15 ч)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ind w:right="10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Раскрытие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скобок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 с новым материа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поэтапного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умственных действий,развития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раскрыть скоб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ки, перед которыми стоит знак «+», «—»?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рас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крывать скобки, перед которыми стоит знак «+» или «—», и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нять полученные навыки для упро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щения числовых и буквенных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ражений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находить в тексте информацию, необходимую для решения задачи.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самостоятельно выделять и формулировать познавательную цель.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выделять существен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ную информацию из текстов разных видов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анализа,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дивидуального и коллективно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проектиро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ind w:right="10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Раскрытие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скобок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ния. проблемного обучения, развития исследовательских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да в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записать сум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му (разность) двух выражений и упро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стить ее?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Математический дик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тант, индивидуальная работа(карточки-зада- ния) 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Совершенство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навыки по упрощению выражений, на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учиться СО"ЛЗ- лять улрошать сумму и г юность „иных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вы-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 достаточной пол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нотой и точностью выражать свои мысли в соответствии с задачами и условиями ком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муникации.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обнаруживать и формулиро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навыков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и коллектив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исследо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вательской деятельности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ind w:right="10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Раскрытие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скобок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Комби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нирован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педагогики сотрудничества,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применяется раскрытие скобок для решения урав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нений?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Работа у доски, 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  <w:shd w:val="clear" w:color="auto" w:fill="FFFFFF"/>
              </w:rPr>
              <w:t>Научиться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правила раскрытия скобок при решении уравнений 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осознавать учащимся уровень и качество усвоения результата.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обшим приемом решения задач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ind w:right="10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Раскрытие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скобок. Повторение и обобщение  материала 3 четверти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педагогики сотрудничества,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применяется раскрытие скобок для решения урав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нений?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доски, само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  <w:shd w:val="clear" w:color="auto" w:fill="FFFFFF"/>
              </w:rPr>
              <w:t>Научиться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правила раскрытия скобок при решении уравнений 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осознавать учащимся уровень и качество усвоения результата.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обшим приемом решения задач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ind w:right="10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Коэффи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циент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овла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дения новыми знания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ми, уме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ниями, навыка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педагогики со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трудничества, разви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называется коэффициентом выражения? Как определить знак ко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эффициента в вы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ражении?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опре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делять коэффици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ент в выражении, упрощать выра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жения с исполь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зованием свойств умножения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выслушивать мне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членов команды, не перебивая; прини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мать коллективные решения.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постановку учеб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сравне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 классификацию по заданным критериям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кон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струированию, творческому самовыраже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нию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ind w:right="10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Коэффи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циент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овла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дения новыми знания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ми, уме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ниями, навыка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педагогики со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трудничества, разви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называется коэффициентом выражения? Как определить знак ко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эффициента в вы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ражении?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опре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делять коэффици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ент в выражении, упрощать выра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жения с исполь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зованием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свойств умножения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выслушивать мне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членов команды, не перебивая; прини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мать коллективные решения.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формировать постановку учеб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сравне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 классификацию по заданным критериям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кон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струированию, творческому самовыраже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нию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ind w:right="10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Подобные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ind w:right="10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слагаемые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 с новым материа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развиваю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щего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Какие слагаемые называются подоб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ными? Чем могут отличаться подоб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ные слагаемые?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рас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крывать скобки и приводить подобные слагае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мые, основываясь на свойствах дей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ствий с ра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циональными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числами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обме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установ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ки учебной деятельности, выстраивать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ритм действий.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познавательно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интереса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Подобные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слагаемые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закрепления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 - ния, проблемного обучения, развития исследовательских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значит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вести подобные слагаемые? Какие свойства действий применяются при приведении подоб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ных слагаемых?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Текущий тестовый контроль, работа у до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Совершенство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навык приве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дения подобных слагаемых и на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учиться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нять его при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шении уравнений и текстовых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коммуника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тивные действия, направленные на структу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рирование информации по данной теме.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удерживать цель деятельности до получения ее результата.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выделять существен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ную информацию из текстов разных видов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Развитие творческих способностей через активные формы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Подобные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слагаемые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жения, развития исследовательских навыков, педагогики сотрудничества, лич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ностно-ориентиро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ванного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Систематизация знаний учащихся по теме «Раскрытие скобок»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доски, инди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видуальная работа(кар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Обобщить знания и умения учащих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ся по теме «Рас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крытие скобок»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способствовать формиро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ванию научного мировоззрения учащихся.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новый уровень отношения к самому себе как субъекту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осуществлять выбор наибо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лее эффективных способов решения задач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 к изучению нового, спосо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бам обобщения и систематиза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Контроль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ная работа № 12 по теме «Раскры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тие ско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бок»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провер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ки, оцен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кор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Проверка знаний учащихся по теме «Раскрытие скобок»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Написание 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приобре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тенные знания, умения, навыки в конкретной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самокоррекция.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анализа и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контроля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Решение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уравнений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ления </w:t>
            </w:r>
            <w:r w:rsidRPr="00BA6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новым материа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поэтапного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Изменятся ли кор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 уравнения,если обе части уравнения умножить на не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нулевое число?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 нуль? Как пе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ренести слагаемое из одной части уравнения в дру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гую?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Псзнакомиться с основными приемами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 линейных уравнений и на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учиться приме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нять их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учиться критично от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корректировать деятельность: вносить изменения в процесс с у четом воз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никших трудностей и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ошибок, намечать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собы их устранения.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ориентироваться на разно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образие способов решения задач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навыков анали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за. творческой инициативно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сти и активно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сти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Решение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уравнений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жения, развития исследовательских навыков, педагогики сотрудничества, лич- ностно-ориентиро- ванного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Какие уравнения называются линей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ными? Как приме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няется раскрытие скобок и приведе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подобных сла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гаемых для решения уравнений?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доски, инди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видуальная работа(карточки-задания)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Совершенство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навык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шения линейных уравнений с </w:t>
            </w:r>
            <w:r w:rsidRPr="00BA6754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  <w:shd w:val="clear" w:color="auto" w:fill="FFFFFF"/>
              </w:rPr>
              <w:t xml:space="preserve">при-.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менением свойств действий нал чис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лами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организовывать и пла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нировать учебное сотрудничество с учителем и сверстниками.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к несу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интереса к творческой деятельности на основе 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ставленного плана, проекта, модели, 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разца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Решение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уравнений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рованного обучения, парной и групповой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применяются уравнения при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шении задач?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групповая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линейные уравнения для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шения текстовых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выслушивать мне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членов команды, не перебивая; прини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мать коллективные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решения.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промежуточных 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выделять существен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ную информацию из текстов разных видов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навыков 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трудничества со взрослыми и сверстниками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Решение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уравнений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развития исследовательских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Систематизация знаний учащихся по теме «Решение уравнений»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доски, инди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видуальная работа(кар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Обобщить знания и умения учащих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ся по теме «Реше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уравнений»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коммуника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тивные действия, направленные на структу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рирование информации по данной теме.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осознавать учащимся уровень и качество усвоения результата.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 к изучению нового, спосо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бам обобщения и систематиза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Контроль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 xml:space="preserve">ная 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работа № 13 по теме «Решение уравнений»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Урок провер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ки, оцен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кор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Здоровьесбережения,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Проверка знаний учащихся по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теме «Решение уравне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ний»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Написание 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ной работы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менять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приобре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тенные знания, умения, навыки в конкретной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самокоррекция.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Формирование навыков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анализа и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контроля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11482" w:type="dxa"/>
            <w:gridSpan w:val="13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§ 9. Координаты на плоскости (13 ч)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Перпенди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кулярные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прямые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 с новым материа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 ния, педагогики со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трудничества, разви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Какие прямые называются пер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пендикулярными? Какие отрезки, лучи называются перпендикулярны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ми? Как построить перпендикулярные прямые?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Дать представ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ление учащимся о перпендику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лярных прямых. Научиться рас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познавать пер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пендикулярные прямые, строить их с помощью чертежного уголь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ника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том поставленной учебной задачи, находить информацию, необходимую для решения.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новки учебной деятельности, выстраивать последовательность необходимых операций (алгоритм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действий).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построить логическую цепь рассуждений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Перпенди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кулярные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прямые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закреп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Какие прямые называются пер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пендикулярными? Какие отрезки, лучи называются перпендикулярны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ми? Как построить перпендикулярные прямые?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фронтальная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Дать представ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ление учащимся о перпендику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лярных прямых. Научиться рас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познавать пер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пендикулярные прямые, строить их с помощью чертежного уголь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ника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том поставленной учебной задачи, находить информацию, необходимую для решения.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целевые уста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построить логическую цепь рассуждений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Парал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лельные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прямые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освоения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новых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развивающего обучения, поэтап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ного формирования умственных дейст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вий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Какие прямые называются парал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лельными? Какие отрезки, лучи назы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ваются параллель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ными? Как постро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ить параллельные прямые?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Дать представ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ление учащимся о параллельных прямых; научить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ся распознавать параллельные прямые на чер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теже,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строить параллельные прямые с помо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щью линейки и угольника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навыки учебного сотрудничества в ходе индивидуаль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 групповой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новый уровень отношения к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самому себе как субъекту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кон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струированию, творческому самовыраже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нию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Парал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лельные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прямые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личностно-ориенти- 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расположены на плоскости две прямые, перпенди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кулярные третьей прямой?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группах,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Расширить представления учащихся о геоме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трических фигу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рах на плоскости, в основе построе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 которых лежат свойства параллельных прямых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выслушивать мне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членов команды, не перебивая; прини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мать коллективные решения.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планировать решение учебной задачи.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учиться основам смыслово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чтения научных и познавательных текстов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анализа,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дивидуального и коллективно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проектиро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Коорди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натная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плоскость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изучения нового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компьютерного урока, развивающего обучения, поэтап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ного формирования умственных дейст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вий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называют пару чисел, определяю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щих положение точки на коорди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натной плоскости? Как называется первая (вторая) координата точки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vertAlign w:val="superscript"/>
              </w:rPr>
              <w:t>9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Как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построить точ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ку с заданными ко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ординатами в пря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моугольной системе координат?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Работа с текстом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ника, компьютерная презентация, фронталь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 с классом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Познакомиться с прямоугольной декартовой си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стемой координат и историей ее возникновения, научиться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строить точки по задан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ным координатам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поддерживать инициатив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ное сотрудничество в поиске и сборе инфор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мации.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искать и выделять необходи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мую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информацию.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навыков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и коллектив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исследо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вательской деятельности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150.      6.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Коорди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натная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плоскость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овла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дения новыми знания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ми, уме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ниями, навыка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поэтапного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умственных действий, 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определить координаты точки в прямоугольной системе координат? Какими особен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ностями обладают координаты точек, лежащих на оси абсцисс (ординат)?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Индивидуальная работа (карточки -задания),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дить координаты имеющихся то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чек, по данным координатам определять, лежит ли точка на оси координат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точно и грамотно выражать свои мысли.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промежуточных 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сравне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 классификацию по заданным критериям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устойчиво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Коорди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-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натная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плоскость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Урок-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практи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кум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педагогики сотрудничества,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Построение фигур в координатной плоскости по коор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динатам их вершин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самостоятель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стро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ить геометри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ческие фигуры в координатной плоскости, нахо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дить координаты точек пересече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ния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прямых, от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резков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Колшуникативные: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организовывать и пла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нировать учебное сотрудничество с учителем и сверстниками.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осознавать учащимся уровень и качество усвоения результата.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осуществлять выбор наибо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лее эффективных способов решения задач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устойчивой 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тивации к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деятельности по самостоя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 состав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ленному плану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Столбча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тые диа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граммы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 с новым материа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жения. развития исследовательских навыков, педагогики сотрудничества, лич- ностно-ориентиро- ванного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 чем отличие столбчатой диа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граммы от круго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вой?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Дать представле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о столбчатых диаграммах, на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учиться извлекать и анализировать информацию, представленную в виде диаграммы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том поставленной учебной задачи, находить информацию, необходимую для решения.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корректировать деятельность: вносить изменения в процесс с учетом воз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никших трудностей и ошибок, намечать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собы их устранения.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выделять существен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ную информацию из текстов разных видов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мотивации к самосовер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шенствованию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Столбча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тые диа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граммы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Урок-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личностно-ориенти- 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построить столбчатую диа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грамму по данным задачи?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группах,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стро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ить столбчатые диаграммы по данным задачи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навыки учебного сотрудничества в ходе индивидуаль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 групповой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формировать целевые установ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ки учебной деятельности, выстраивать последовательность необходимых операций (алгоритм действий).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навыков составления алгоритма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зада-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ния, навыков выполнения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творческого задания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Графики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ознаком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 с новым материа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ния- компьютерного урока, развивающего обучения, поэтап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ного формирования умственных дейст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вий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по графику за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висимости величин определять соответ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ствующие значения этих величин?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работа с тек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из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влекать и ана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лизировать информацию, представленную в виде графика зависимости 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личин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воспринимать текст с уче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том поставленной учебной задачи, находить информацию, необходимую для решения.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обнаруживать и формулиро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учебную проблему, составлять план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полнения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щественных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признаков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устойчиво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Графики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и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развивающего обучения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vertAlign w:val="superscript"/>
              </w:rPr>
              <w:t>-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, поэтап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ного формирования умственных дейст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вий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построить гра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фик зависимости величин по данным задачи?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самостоятель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стро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ить графики зави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симости величин по данным задачи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дивидуальной и коллектив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ной исследо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вательской деятельности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Графики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си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стема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жения, развития исследовательских навыков, педагогики сотрудничества, лич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ностно-ориентиро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ванного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Систематизировать знания учащихся по теме «Коорди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натная плоскость»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Обобщить зна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 и умения учащихся по теме «Координатная плоскость»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новый уровень отношения к самому себе как субъекту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осуществлять выбор наибо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лее эффективных способов решения задач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к и учению '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нового, способам обобщения и систематизации знаний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Контроль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 xml:space="preserve">ная работа 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№ 14 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по теме «Коор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динатная плоскость»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провер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ки, оцен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кор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after="180"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Здоровьесбережения.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  <w:p w:rsidR="00BA6754" w:rsidRPr="00BA6754" w:rsidRDefault="00BA6754" w:rsidP="00BA6754">
            <w:pPr>
              <w:widowControl w:val="0"/>
              <w:spacing w:before="18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\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Проверка знаний учащихся по теме «Координатная плоскость»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Написание 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приобре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тенные знания, умения, навыки в конкретной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самокоррекция,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анализа и самоконтроля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11482" w:type="dxa"/>
            <w:gridSpan w:val="13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Итоговое повторение курса математики 5—6 классов (13 ч)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Признаки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делимости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обобщающего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повторения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личностно-ориенти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 чем состоит при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знак делимости на 2; 3: 5; 9; 10?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Фронтальная работа с классом, групповая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Повторить при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знаки делимости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на 2; 3; 5; 9; 10 </w:t>
            </w:r>
            <w:r w:rsidRPr="00BA6754">
              <w:rPr>
                <w:rFonts w:ascii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и их применение</w:t>
            </w:r>
            <w:r w:rsidRPr="00BA6754">
              <w:rPr>
                <w:rFonts w:ascii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 к решению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учиться критично от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носиться к своему мнению, с достоинством</w:t>
            </w:r>
            <w:r w:rsidRPr="00BA6754">
              <w:rPr>
                <w:rFonts w:ascii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признавать ошибочность своего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мнения (если оно таково)и корректировать его.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осознавать учащимся уровень и качество усвоения результата.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интереса к творческой деятельности на основе со-</w:t>
            </w:r>
            <w:r w:rsidRPr="00BA675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ставленого плана,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проекта, модели, образца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НОД и НОК чисел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обобщающего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повторе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ния. проблемного обучения, развития исследовательских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Какие числа назы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ваются простыми, составными, что такое НОД,  НОК чисел?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Повторить 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нятие простого и составного числа, методы разложения на простые множители, алгоритм нахождения НОД и НОК чисел и их применение к рещению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самостоятельно выделять и формулировать познавательную цель.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трудничества со взрослыми и сверстниками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Арифме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тические действия с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обыкно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венными дробями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Урок-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практи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кум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жения, развития исследовательских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навыков, педагогики сотрудничества, лич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ностно-ориентиро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ванного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Как сложить, вы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честь, умножить, разделить обыкно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венные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дроби, сме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шанные числа?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Индивидуальная работа (карточки-задания),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Повторить алго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ритм сложения, умножения,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деления обыкно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венных дробей, свойства действий и их применение к решению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выслушивать мне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ние членов команды, не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перебивая; прини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мать коллективные решения.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корректировать деятельность: вносить изменения в процесс с учетом воз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никших трудностей и ошибок, намечать спо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собы их устранения.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ориентироваться на разно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образие способов решения задач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навыка 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знанного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бора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наиболее эффективного способа реше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Отноше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 и про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порции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щающего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повторе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поэтапного форми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рования умственных действий,развития исследовательских навыков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называется отношением двух чисел, величин? Что такое пропор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ция? В чем состоит основное свойство пропорции?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Математический дик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тант, индивидуальная работа (карточки-зада- ния),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Повторить поня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тия «отношения», «пропорции», основное свой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ство пропорции и применение пропорций к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шению уравнений и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обме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ниваться знаниями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между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одноклассниками для принятия эффективных совместных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удерживать цель деятельности до получения ее результата.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устанавливать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чинно-следственные связи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 к изучению нового, спосо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бам обобщения и систематиза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Срав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нение, сложение и вычита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рацио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нальных чисел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Урок-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практи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кум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Здоровьесбер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ния. проблемного обучения, развития исследовательских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Как сравнить,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сло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жить, вычесть два рациональных чис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ла? Какие свойства сложения примени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мы к рациональным числам?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Работа у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доски, инди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видуальная работа(кар- точки-задания)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Повторить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пра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вила сравнения, сложения и вы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читания рацио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нальных чисел, свойства действий и их применение к решению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уметь точно и грамотно выражать свои мысли.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промежуточных 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осуществлять выбор наибо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лее эффективных способов решения задач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ние навыков анализа,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дивидуального и коллективно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проектиро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Умноже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и деле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ние рацио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нальных чисел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Урок-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педагогики сотрудничества,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умножить, разделить два ра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циональных числа? Какие свойства умножения и де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ления применимы к рациональным числам?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традях, самостоятель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Повторить пра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вила умножения и деления рацио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нальных чисел, свойства умно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жения и деления и их применение к решению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выражать в речи свои мысли и действия.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Развитие творческих способностей через активные формы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after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Решение</w:t>
            </w:r>
          </w:p>
          <w:p w:rsidR="00BA6754" w:rsidRPr="00BA6754" w:rsidRDefault="00BA6754" w:rsidP="00BA6754">
            <w:pPr>
              <w:widowControl w:val="0"/>
              <w:spacing w:before="60" w:line="160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Урок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обобщающего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повторения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Здоровьесбер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ежения, личностно-ориенти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рованного обучения, парной и групповой деятельности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Какие правила 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раскрытия скобок нами изучены? Ка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кие основные прие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мы решения урав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нений вы знаете?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Фронтальна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я беседа, работа в парах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 xml:space="preserve">Повторить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основ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ные приемы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шения уравнений и их применение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поддерживать инициатив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ное сотрудничество в поиске и сборе инфор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мации.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контролировать в 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мые коррективы.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ориентироваться на разно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образие способов решения задач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ние навыков анализа, ин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дивидуального и коллективно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го проектиро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Решение задач с по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мощью уравнения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Урок-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практи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кум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развития исследовательских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решить задачу с помощью уравне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Повторить ос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новные типы задач, решаемых с помощью ли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нейных уравне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ний, и приемы их решения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способствовать формиро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ванию научного мировоззрения учащихся.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удерживать цель деятельности до получения ее результата.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выделять существен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ную информацию из текстов разных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видов</w:t>
            </w: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интереса к творческой деятельности на основе 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ставленного плана, проекта, модели, 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разца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Решение задач с по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мощью уравнения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Урок-</w:t>
            </w:r>
          </w:p>
          <w:p w:rsidR="00BA6754" w:rsidRPr="00BA6754" w:rsidRDefault="00BA6754" w:rsidP="00BA6754">
            <w:pPr>
              <w:widowControl w:val="0"/>
              <w:spacing w:line="21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практи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кум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развития исследовательских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Как решить задачу с помощью уравне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Повторить ос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новные типы задач, решаемых с помощью ли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нейных уравне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ний, и приемы их решения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способствовать формиро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ванию научного мировоззрения учащихся.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удерживать цель деятельности до получения ее результата.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уметь выделять существен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ную информацию из текстов разных видов</w:t>
            </w: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ние интереса к творческой деятельности на основе 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ставленного плана, проекта, модели, об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разца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21" w:lineRule="exact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Коорди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</w:p>
          <w:p w:rsidR="00BA6754" w:rsidRPr="00BA6754" w:rsidRDefault="00BA6754" w:rsidP="00BA6754">
            <w:pPr>
              <w:widowControl w:val="0"/>
              <w:spacing w:line="221" w:lineRule="exact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натная</w:t>
            </w:r>
          </w:p>
          <w:p w:rsidR="00BA6754" w:rsidRPr="00BA6754" w:rsidRDefault="00BA6754" w:rsidP="00BA6754">
            <w:pPr>
              <w:widowControl w:val="0"/>
              <w:spacing w:line="221" w:lineRule="exact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плоскость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обобщающего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повторе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педагогики со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трудничества, разви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такое прямо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угольная система координат? Как называются коор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динаты точки?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Фронтальный опрос, работа в группах,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Повторить ос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новные понятия, связанные с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ординатной пло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скостью, графи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ками зависимости величин, и их применение к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шению задач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развивать умение обме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шений.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последователь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ность промежуточных действий с учетом ко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нечного результата, составлять план.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применять схемы, 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модели для получения информации, устанавливать причинно-следственные связи</w:t>
            </w: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 к изучению нового, спосо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бам обобщения и систематиза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Итоговая 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ная работа за курс ма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тематики 6 класса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контроля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самодиагностики и самокоррекции ре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Проверка знаний учащихся по основ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ным темам курса математики 6 класса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Написание 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при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менять приобре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тенные знания, умения, навыки в конкретной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управлять своим пове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дением (контроль, самокоррекция. оценка своего действия).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осознавать учащимся уровень и качество усвоения результата.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 навыков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анализа и само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контроля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Анализ контроль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ной рабо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ты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Урок коррек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ции зна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нии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проблемного обучения, развития и с с л е д о в ате л ьс ких навыков, дифферен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цированного подхо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да в обучении</w:t>
            </w: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21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Анализ типичных ошибок, допущен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ных в итоговой кон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трольной работе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Индивидуальная работа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Проанализиро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вать допущенные в контрольной работе ошибки, провести работу по их предупреж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дению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учиться критично от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осознавать самого себя как движущую силу своего научения, формиро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вать способность к преодолению препятствий и с.амокоррекции, уметь выполнять работу над ошибками.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ориентироваться на разно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образие способов решения задач</w:t>
            </w: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Формирование познаватель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ного интереса к изучению нового, спосо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бам обобщения и систематиза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793" w:type="dxa"/>
            <w:gridSpan w:val="2"/>
            <w:vMerge w:val="restart"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54" w:rsidRPr="00BA6754" w:rsidTr="00EB12B3">
        <w:trPr>
          <w:trHeight w:val="2390"/>
        </w:trPr>
        <w:tc>
          <w:tcPr>
            <w:tcW w:w="70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A6754" w:rsidRPr="00BA6754" w:rsidRDefault="00BA6754" w:rsidP="00BA6754">
            <w:pPr>
              <w:widowControl w:val="0"/>
              <w:spacing w:line="221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Обобщаю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щий урок</w:t>
            </w:r>
          </w:p>
        </w:tc>
        <w:tc>
          <w:tcPr>
            <w:tcW w:w="1134" w:type="dxa"/>
            <w:gridSpan w:val="2"/>
          </w:tcPr>
          <w:p w:rsidR="00BA6754" w:rsidRPr="00BA6754" w:rsidRDefault="00BA6754" w:rsidP="00BA6754">
            <w:pPr>
              <w:widowControl w:val="0"/>
              <w:spacing w:line="221" w:lineRule="exact"/>
              <w:ind w:left="8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Итого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вый урок</w:t>
            </w:r>
          </w:p>
        </w:tc>
        <w:tc>
          <w:tcPr>
            <w:tcW w:w="1701" w:type="dxa"/>
            <w:gridSpan w:val="2"/>
          </w:tcPr>
          <w:p w:rsidR="00BA6754" w:rsidRPr="00BA6754" w:rsidRDefault="00BA6754" w:rsidP="00BA6754">
            <w:pPr>
              <w:widowControl w:val="0"/>
              <w:spacing w:line="216" w:lineRule="exact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Здоровьесбережения, развития исследова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тельских навыков, развивающего обуче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ния, самодиагности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ки и самокоррекции результатов</w:t>
            </w:r>
          </w:p>
        </w:tc>
        <w:tc>
          <w:tcPr>
            <w:tcW w:w="2126" w:type="dxa"/>
            <w:gridSpan w:val="3"/>
          </w:tcPr>
          <w:p w:rsidR="00BA6754" w:rsidRPr="00BA6754" w:rsidRDefault="00BA6754" w:rsidP="00BA6754">
            <w:pPr>
              <w:widowControl w:val="0"/>
              <w:spacing w:line="216" w:lineRule="exact"/>
              <w:ind w:left="6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Что нового мы узнали за этот учеб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ный год?</w:t>
            </w:r>
          </w:p>
        </w:tc>
        <w:tc>
          <w:tcPr>
            <w:tcW w:w="1559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у доски и в те</w:t>
            </w:r>
            <w:r w:rsidRPr="00BA675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>традях</w:t>
            </w:r>
          </w:p>
        </w:tc>
        <w:tc>
          <w:tcPr>
            <w:tcW w:w="1843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Научиться прово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дить диагностику учебных достиже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ний</w:t>
            </w:r>
          </w:p>
        </w:tc>
        <w:tc>
          <w:tcPr>
            <w:tcW w:w="2552" w:type="dxa"/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Коммуникативные: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организовывать и пла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нировать учебное сотрудничество с учителем и сверстниками.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Регулятивные: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определять новый уровень отношения к самому себе как субъекту дея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тельности.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Познавательные:</w:t>
            </w: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70" w:type="dxa"/>
            <w:gridSpan w:val="5"/>
            <w:tcBorders>
              <w:righ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Формирование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целостного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восприятия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окружающего</w:t>
            </w:r>
          </w:p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мира</w:t>
            </w:r>
          </w:p>
        </w:tc>
        <w:tc>
          <w:tcPr>
            <w:tcW w:w="793" w:type="dxa"/>
            <w:gridSpan w:val="2"/>
            <w:vMerge/>
            <w:tcBorders>
              <w:left w:val="single" w:sz="4" w:space="0" w:color="auto"/>
            </w:tcBorders>
          </w:tcPr>
          <w:p w:rsidR="00BA6754" w:rsidRPr="00BA6754" w:rsidRDefault="00BA6754" w:rsidP="00B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754" w:rsidRPr="00BA6754" w:rsidRDefault="00BA6754" w:rsidP="00BA6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2B" w:rsidRPr="00A7312B" w:rsidRDefault="00A7312B" w:rsidP="00A731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312B" w:rsidRPr="00A7312B" w:rsidRDefault="00A7312B" w:rsidP="00A731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312B" w:rsidRPr="00A7312B" w:rsidRDefault="00A7312B" w:rsidP="00A731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312B" w:rsidRPr="00A7312B" w:rsidRDefault="00A7312B" w:rsidP="00A731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312B" w:rsidRPr="00A7312B" w:rsidRDefault="00A7312B" w:rsidP="00A731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312B" w:rsidRPr="00A7312B" w:rsidRDefault="00A7312B" w:rsidP="00A731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312B" w:rsidRPr="00A7312B" w:rsidRDefault="00A7312B" w:rsidP="00A731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312B" w:rsidRPr="00A7312B" w:rsidRDefault="00A7312B" w:rsidP="00A7312B">
      <w:pPr>
        <w:jc w:val="center"/>
        <w:rPr>
          <w:rFonts w:ascii="Times New Roman" w:hAnsi="Times New Roman" w:cs="Times New Roman"/>
          <w:sz w:val="20"/>
          <w:szCs w:val="20"/>
        </w:rPr>
        <w:sectPr w:rsidR="00A7312B" w:rsidRPr="00A7312B" w:rsidSect="00BA6754">
          <w:pgSz w:w="16838" w:h="11906" w:orient="landscape"/>
          <w:pgMar w:top="709" w:right="567" w:bottom="850" w:left="1134" w:header="708" w:footer="708" w:gutter="0"/>
          <w:cols w:space="708"/>
          <w:docGrid w:linePitch="360"/>
        </w:sectPr>
      </w:pPr>
    </w:p>
    <w:p w:rsidR="00A7312B" w:rsidRPr="00A7312B" w:rsidRDefault="00A7312B" w:rsidP="00A7312B">
      <w:pPr>
        <w:jc w:val="center"/>
        <w:rPr>
          <w:rFonts w:ascii="Times New Roman" w:hAnsi="Times New Roman" w:cs="Times New Roman"/>
          <w:sz w:val="20"/>
          <w:szCs w:val="20"/>
        </w:rPr>
      </w:pPr>
      <w:r w:rsidRPr="00A7312B">
        <w:rPr>
          <w:rFonts w:ascii="Times New Roman" w:hAnsi="Times New Roman" w:cs="Times New Roman"/>
          <w:sz w:val="20"/>
          <w:szCs w:val="20"/>
        </w:rPr>
        <w:lastRenderedPageBreak/>
        <w:t>КАЛЕНДАРНО – ТЕМАТИЧЕСКОЕ ПЛАНИРОВАНИЕ</w:t>
      </w:r>
    </w:p>
    <w:p w:rsidR="00A7312B" w:rsidRPr="00A7312B" w:rsidRDefault="00A7312B" w:rsidP="00A7312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6"/>
        <w:gridCol w:w="967"/>
        <w:gridCol w:w="1443"/>
        <w:gridCol w:w="1760"/>
        <w:gridCol w:w="2209"/>
        <w:gridCol w:w="5586"/>
        <w:gridCol w:w="1735"/>
        <w:gridCol w:w="1892"/>
      </w:tblGrid>
      <w:tr w:rsidR="00A7312B" w:rsidRPr="00A7312B" w:rsidTr="00BE51BF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</w:t>
            </w: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A7312B" w:rsidRPr="00A7312B" w:rsidTr="00BE51BF">
        <w:trPr>
          <w:trHeight w:val="29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УДД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2B" w:rsidRPr="00A7312B" w:rsidTr="00BE51BF">
        <w:trPr>
          <w:trHeight w:val="29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1.</w:t>
            </w:r>
          </w:p>
        </w:tc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Обыкновенные дроби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2B" w:rsidRPr="00A7312B" w:rsidTr="00BE51BF">
        <w:trPr>
          <w:trHeight w:val="29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1. Делимость чисел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2B" w:rsidRPr="00A7312B" w:rsidTr="00BE51BF">
        <w:trPr>
          <w:trHeight w:val="297"/>
        </w:trPr>
        <w:tc>
          <w:tcPr>
            <w:tcW w:w="160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1четверть</w:t>
            </w:r>
          </w:p>
        </w:tc>
      </w:tr>
      <w:tr w:rsidR="00A7312B" w:rsidRPr="00A7312B" w:rsidTr="00BE51BF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делитель, кратное натурального числа.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Фронтальная беседа,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Освоить понятие делителя и кратного данного числа. Научиться определять, является ли число делителем (кратным) данного числа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организовывать и планировать учебное сотрудничество с учителем и сверстниками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составлять план последовательности действий, формировать способность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Стр.5 «Говори правильно»,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№ 25 (1),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№ 27 (а,в),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30 (а,б)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Наименьшее кратное натурального числа.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групповая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находить все делители данного числа. Научиться находить кратные данного числа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выслушивать мнение членов команды, не перебивая; принимать коллективные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устанавливать причинно-следственные связи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№ 25 (2), 26;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30 (в)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Свойства </w:t>
            </w: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делимости. Входная контрольная работа.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Математический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диктант, индивидуальная работа (карточки-задания), работа у доски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Совершенствовать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нахождения делителей и кратных данного числа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способствовать формированию научного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мировоззрения учащихся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деятельности, выстраивать последовательности необходимых операций (алгоритм действий)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сравнение и классификацию по заданным критериям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 осознанного выбора наиболее эффективного способа решения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28, № 27 (в,г),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(г); по желанию № 12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Признаки делимости на 10, на 5, на 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классом, лабораторная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Выучить признаки делимости на 2, 5, 10 и применять их для нахождения кратных и делителей данного числа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оценивать весомость приводимых доказательств и рассуждений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выявлять особенности (качества, признаки) разных объектов в процессе их рассматривания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Стр.9-10 выучить правила и определения;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№ 54 (2), 55,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56, 60 (а, б);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 желанию № 39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Признаки делимости на 10, на 5 и на 2. Определения чётных и нечётных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признаки делимости на 2, на 5, на 10 для решения задач на делимость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коммуникативные действия, направленные на структурирование информации по данной теме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удерживать цель деятельности до получения ее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Стр.9-10, повторить правила, № 59 (а,б), 57, 58, 60 (в,г) стр.13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Признаки делимости на 9 и на 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Выучить признаки делимости на 9 и на 3 и применять их для нахождения кратных и делителей данного числа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составлять план последовательности действий, формировать способность к волевому усилию в преодолении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выделять существенную информацию из текстов разного вида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Стр.14 выучить правила; № 86, 88; № 90 91 (а,в) 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Использование признаков делимости на  9 и на 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признаки  делимости на 9 и на 3 для решения задач на делимость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владеть общим приемом решения учебных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№ 87, 89;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№ 92, 91 (б,г) 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простых 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отличать простые числа от составных, основываясь на определении простого и составного числа. Научиться работать с таблицей простых чисел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Выучить простые числа от 2 до 20, разобрать №108, придумать и решить аналогичную,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115, 117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 составных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Компьютерная презентация, самостоятельная работа с последующей самопроверкой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доказывать, что данное число является составным. Познакомиться с методом Эратосфена для отыскания простых чисел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осуществлять расширенный поиск информации с использованием Интернет-ресурсов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Стр.33-34 прочитать историческую справку, № 116, 118, 119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Разложение на простые множители.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Освоить  алгоритм разложения числа на простые множители на основе признаков делимости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создавать и преобразовывать модели и схемы для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138 (2), 139 (1.2), 141 (а);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 желанию проверить утверждение П.Л.Чебышева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Использование признаков делимости при разложение чисел на простые множители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делители числа а по его разложению на простые множители. Освоить другие способы разложения на простые множители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выявлять особенности (качества, признаки) разных объектов в процессе их рассмотрения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143, 139 (3,4), 141 (в); выучить математические термины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Наибольший общий делитель.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находить НОД методом перебора. Научиться доказывать, что данные числа являются взаимно простыми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слушать других, пытаться принимать другую точку зрения, быть готовым изменить свою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устанавливать причинно-следственные связи и зависимости между объектами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Стр.26 прочитать «Говори правильно»; № 169 (а), 170 (а,б), 173, 178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взаимно простых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Устная работа,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Освоить алгоритм нахождения НОД двух и трех чисел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развивать умение точно и грамотно выражать свои мысли, отстаивать свою точку зрения в процессе дискуссии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формировать целевые установки учебной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выстраивать алгоритм действий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169(б), 170(в,г), 171, 174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Наибольший общий делитель. Взаимно простые числа.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группах, работа у доски,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понятие «НОД» для решения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слушать других, пытаться принимать другую точку зрения, быть готовым изменить свою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постановку учебной задачи на основе соотнесения того, что уже известно и усвоено учащимися, и того, что еще неизвестно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приводить примеры в качестве доказательства выдвигаемых положений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175-177, 178(б)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наименьшего общего кратного.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Освоить понятие НОК. Научиться находить НОК методом перебора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коммуникативные действия, направленные на структурирование информации по данной теме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выявлять особенности (качества, признаки) разных объектов в процессе их рассматривания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202 (а,б, найти НОД и НОК), № 204, 206 (а), 145(а); индив. № 201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Использование алгоритма нахождения наименьшего общего кратного чисел при решении задач.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Освоить алгоритм нахождения НОК двух и трех чисел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 уметь точно и грамотно выражать свои мысли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202(в,г, найти НОД и НОК), 205, 206 (б), 145(б)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Нахождение общего делителя двух натуральных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НОК для решения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осознавать учащимся уровень и качество усвоения материала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203 (найти НОД и НОК), 200 (1), 206 (в),210(а)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Наибольший общий делитель. Наименьшее общее кратное.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индивидуальная работа (карточки-задания)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Обобщить приобретенные знания, навыки и умения по теме НОД и НОК чисел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находить в тексте информацию, необходимую для решения задачи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воспроизводить по памяти информацию, необходимую для решения учебной задачи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190 (а-в, найти НОД и НОК), 200(2), 206(г), 210 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 1 по теме " НОД и НОК чисел"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в конкретной деятельности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Стр.33-34-исторические сведения читать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по теме НОД и НОК.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контрольной работе, работа с текстом учебника, работа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доски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применять приобретенные ЗУН для решения практических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 уметь строить рассуждения в форме связи простых суждений об объекте, его строении, свойствах и связи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и решить текстовые задачи на применение НОД и НОК; принести циркуль, цветные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карандаши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2. Сложение и вычитание дробей с разными знаменателями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основного свойства дроби. Преобразование дробей.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Выучить основное свойство дроби, уметь иллюстрировать его с помощью примеров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планировать решение учебной задачи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207, 221(а,б), 239(а), 240 (а,в), 241(а)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Основное свойство дроби.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иллюстрировать основное свойство дроби на координатном луче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способствовать формированию научного мировоззрения учащихся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прогнозировать результат и уровень освоения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220, 221(в,г), 239(б), 240(б,г),  241(б), по желанию № 229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сокращение дробей. Определение несократимой дроби.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сокращать дроби, используя основное свойство дроби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 достаточной полнотой и точностью выражать свои мысли в соответствии с задачами и условиями коммуникации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удерживать цель деятельности до получения ее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создавать и преобразовывать модели и схемы для решения задач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268(а),  270, 274(а), 263,269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Сокращение дробей, </w:t>
            </w: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используя признаки делимости и основное свойство дроби.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Математический диктант, работа у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сокращение дробей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решения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 формировать коммуникативные действия, направленные на структурирование информации по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данной теме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 определять последовательность промежуточных действий с учетом конечного результата, составлять план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к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самосовершенствованию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268(б,в), 271,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274(б), 264,224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дополнительного множителя.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Освоить алгоритм приведения дробей к общему знаменателю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создавать и преобразовывать модели и схемы для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задачи, навыков выполнения творческого задания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297(а,б), 300(а-в), 301, 303(а),298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Приведение дроби к наименьшему общему знаменателю.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по приведению дробей к наименьшему общему знаменателю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осуществлять выбор наиболее эффективных способов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297(в,г), 300(г-е), 302, 303(б), 299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Вывод правила сравнения дробей с разными знаменателям</w:t>
            </w: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сравнивать дроби с разными знаменателями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слушать других, пытаться принимать другую точку зрения, быть готовым изменить свою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планировать решение учебной задачи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уметь выделять существенную информацию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текстов разного вида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обучению на основе алгоритма выполнения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№359(а-г), 361, 370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Сравнение дробей с разными знаменателями, используя правило сравнения.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Вспомнить основные правила сравнения дробей и научиться применять наиболее действенные в данной ситуации способы сравнения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№359(д-з), 362, 371; по желанию №350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сложения и вычитания дробей с разными знаменателями.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Освоить алгоритм сложения и вычитания дробей с разными знаменателями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организовывать и планировать учебное сотрудничество с учителем и сверстниками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планировать решение учебной задачи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задачи, навыков выполнения творческого задания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№360(а-з), 363,372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Сложение и вычитание дробей с разными знаменателями.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сложения и вычитания дробей, выбирая наиболее рациональный способ в зависимости от исходных данных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поддерживать инициативное сотрудничество в поиске и сборе информации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действий с учетом конечного результата, составлять план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уметь осуществлять выбор наиболее эффективных способов решения образовательных задач в зависимости от конкретных условий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№360(и-п), 364,373(а)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Действия над обыкновенными дробями.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Работа у доски и в тетрадях, самостоятельная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правильно применять алгоритм сравнения, сложения и вычитания дробей с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разными знаменателями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определять новый уровень отношения к самому себе как субъекту деятельности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навыка осознанного выбора наиболее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эффективного способа решения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366, 368, 373(б), 374(б); по желанию № 350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текстовых задач и уравнений, требующих выполнения сложения и вычитания дробей.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Обобщить приобретенные ЗУН по теме «Сравнение, сложение и вычитание дробей с разными знаменателями»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нового, способам систематизации и 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№367, 369, 373(в),375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 2 по теме «Сокращение, сложение и вычитание обыкновенных дробей»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в конкретной деятельности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Написать эссе по высказыванию Л.Н.Толстого о человеке как дроби.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по теме  "Сокращение, сложение и вычитание обыкновенных дробей"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для решения практических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 достаточной полнотой и точностью выражать свои мысли в соответствии с задачами и условиями коммуникации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учиться основам смыслового чтения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и научных текстов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переместительного и сочетательного свойства сложения смешанных чисел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Составлять алгоритм сложения смешанных чисел и научиться применять его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находить в тексте информацию, необходимую для решения задачи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самостоятельно выделять и формулировать познавательную цель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414(а-г), 416(а,б), 418, 425(а); по желанию №287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сложения смешанных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Составить алгоритм вычитания смешанных чисел и научиться применять его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выслушивать мнение членов команды, не перебивая; принимать коллективные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устанавливать аналогии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задачи, навыков выполнения творческого задания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№414(д-з), 416(в), 419, 425(б)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Нахождение значений выражений, используя правило сложения смешанных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сложения и вычитания смешанных чисел, выбирая наиболее рациональный способ в зависимости от исходных данных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точно и грамотно выражать свои мысли, отстаивать свою точку зрения в процессе дискуссии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планировать решение учебной задачи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на разнообразие способов решения задачи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№415(а-д), 426(а), 420, 413(1)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Сложение и вычитание смешанных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работа в парах, работа у доски и в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сложение и вычитание смешанных чисел при решении уравнений и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формировать навыки учебного сотрудничества в ходе групповой и индивидуальной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 уметь осуществлять сравнение и классификацию по заданным критериям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№415(е-и), 426(б), 421,413(2)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уравнений и задач, требующих выполнения сложения и вычитания смешанных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и умения по решению уравнений и задач с применением сложения и вычитания смешанных чисел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организовывать и планировать учебное сотрудничество с учителем и сверстниками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№417(а,б), 423, 422(а),426(в),373(г)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Систематизация и закрепление знаний по теме "Сложение и вычитание смешанных чисел"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по теме «Сложение и вычитание смешанных чисел»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 достаточной полнотой и точностью выражать свои мысли в соответствии с задачами и условиями коммуникации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осуществлять выбор наиболее эффективных способов решения задачи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нового, способам систематизации и 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№417(в,г), 424,422(б),426(г),296(2)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 3 по теме «Сложение и вычитание смешанных чисел»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в конкретной деятельности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Стр.68 прочитать историческую справку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по теме </w:t>
            </w: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"Сложение и вычитание смешанных чисел"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ошибок, допущенных в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контрольной работе, фронтальная работа по решению задач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приобретенные ЗУН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решения практических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учиться критично относиться к своему мнению, с достоинством признавать ошибочность своего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мнения (если оно таково) и корректировать его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действий с учетом конечного результата, составлять план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уметь выделять существенную информацию из текстов разных видов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навыка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осознанного выбора наиболее эффективного способа решения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Тематический тест по подготовке к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3. Умножение и деление обыкновенных дробей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умножения дроби на натуральное число.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Составить алгоритмы умножения дроби на натуральное число, умножения обыкновенных дробей и научиться применять эти алгоритмы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выслушивать мнение членов команды, не перебивая; принимать коллективные решения 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формировать умение выделять закономерность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задачи, навыков выполнения творческого задания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№427,432,479,482(а)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умножения дроби на дробь. Применение правила умножения дроби на дробь при решении примеров и задач.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Составить алгоритм умножения смешанных чисел и научиться его применять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обмениваться знаниями между одноклассниками для принятия эффективных совместных решений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№472(а-и),474,475,480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Правило умножения </w:t>
            </w: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смешанных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Математический диктант,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 (карточки-задания), работа у доски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возводить в степень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обыкновенную дробь и смешанное число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выражать в речи свои мысли и действия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удерживать цель деятельности до получения ее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осуществлять выбор наиболее эффективных способов решения задач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и коллективной исследовательской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№472(к-п),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476,477,482(б)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Свойство умножения дробей.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Устная работа, работа у доски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умножение дробей и смешанных чисел при решении уравнений 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точно и грамотно выражать свои мысли, отстаивать свою точку зрения в процессе дискуссии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оценивать весомость приводимых доказательств и рассуждений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№473,478,481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нахождения дроби от числа. Задачи на нахождение дроби от числа.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находить часть от числа, проценты от числа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организовывать и планировать учебное сотрудничество с учителем и сверстниками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№523, 524, 533, 534(а)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 на нахождение дроби от числа с помощью умножения.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решать простейшие задачи на нахождение части от числа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формировать навыки учебного сотрудничества в ходе групповой и индивидуальной работы Регулятивные: определять последовательность промежуточных действий с учетом конечного результата, составлять план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владеть общим приемом решения учебных задач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№525,526,531, 534(б)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Урок - игра "Счастливый </w:t>
            </w: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случай"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 (задания-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карточки), работа у доски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решать более сложные задачи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нахождение дроби от числа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уметь находить в тексте информацию,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для решения задачи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на разнообразие способов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интереса к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творческой деятельности на основе составленного плана, проекта, модели, образца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№527,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528,530,534(в)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 на нахождение дроби от числа.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по теме «Нахождение дроби от числа»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осознавать учащимся уровень и качество усвоения результата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учиться основам смыслового чтения научных и познавательных текстов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нового, способам систематизации и 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№529,532,534(г), 520(2)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распределительного свойства умножения относительно сложения и вычитания.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умножать смешанное число на целое, применяя распределительное свойство умножения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выслушивать мнение членов команды, не перебивая; принимать коллективные решения Регулятивные: формировать целевые установки учебной деятельности, выстраивать алгоритм действий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осуществлять выбор наиболее эффективных способов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№549,553,562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распределительного свойства умножения при нахождении значений выражений.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 с последующей взаимопроверкой, работа у доски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распределительное свойство умножения для рационализации вычислений со смешанными числами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сравнение и классификацию по заданным критериям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№567,566(1),571, 572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Применения распределительного свойства умножения для упрощения выражений и устного счета.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распределительное свойство при упрощении выражений, решении задач со смешанными числами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 достаточной полнотой и точностью выражать свои мысли в соответствии с задачами и условиями коммуникации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на разнообразие способов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задачи, навыков выполнения творческого задания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№568(а-в),566(2),574,575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Систематизация и обобщение знаний по теме "Умножение дробей". Подготовка к контрольной работе.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по теме «Умножение обыкновенных дробей»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уметь выслушивать мнение членов команды, не перебивая; принимать коллективные решения Регулятивные: определять последовательность промежуточных действий с учетом конечного результата, составлять план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осуществлять выбор наиболее эффективных способов решения задач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нового, способам систематизации и 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№568(г-е), 569, 573, 576(а,б)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 4 по теме «Умножениеобыкновенных  дробей.»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в конкретной деятельности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№535-модели многогранников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по теме "Умножение обыкновенных дробей"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контрольной работе, фронтальная работа по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решению задач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применять приобретенные ЗУН для решения практических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корректировать деятельность: вносить изменения в процесс с учетом возникших трудностей и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ошибок, намечать способы их устранения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навыка осознанного выбора наиболее эффективного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решения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 взаимно обратных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Проверять, являются ли данные числа взаимно обратными. Научиться находить число, обратное данному числу (натуральному, смешанному, десятичной дроби)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коммуникативные действия, направленные на структурирование информации по данной теме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устанавливать причинно-следственные связи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591(б), 592(а-в), 593, 595(а)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Нахождение чисел, обратных данным.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правильно применять взаимно обратные числа при нахождении значения выражений, решении уравнений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групповой и индивидуальной работы Регулятивные: формировать целевые установки учебной деятельности, выстраивать последовательность необходимых действий (алгоритм действий)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№591(а), 592(г-д), 594, 595(б)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деления дробей.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Составить алгоритм деления дробей и научиться эго применять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способствовать формированию научного мировоззрения учащихся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постановку учебной задачи на основе соотнесения того, что уже известно и усвоено учащимися, и того, что еще неизвестно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выделять существенную информацию из текстов разных видов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задачи, навыков выполнения творческого задания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№663(а-е), 637, 640, 646(а)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деления смешанных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Составить алгоритм деления смешанных чисел и научиться его применять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точно и грамотно выражать свои мысли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самостоятельно выделять и формулировать познавательную цель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№633(ж-к), 638, 64 1,646(б)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уравнений и задач на деление дробей.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деление дробей при нахождении значений выражений, решении уравнений 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обмениваться знаниями между одноклассниками для принятия эффективных совместных решений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действий с учетом конечного результата, составлять план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создавать и преобразовывать модели и схемы для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сотрудничества со взрослыми и сверстниками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№634, 639, 642, 646 (в)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Деление дробей.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деление для упрощения вычислений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осознать учащимися уровень и качество усвоения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на разнообразие способов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635(а-в), 630, 643, 646(г)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Нахождение значений выражений, содержащих различные действия с </w:t>
            </w: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обыкновенными дробями.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 (карточки-задания),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Обобщить приобретенные знания и умения по теме «Деление дробей»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коммуникативные действия, направленные на структурирование информации по данной теме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корректировать деятельность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осуществлять выбор наиболее эффективных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нового, способам систематизации и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635(г-е), 636, 629(а), 644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 5 по теме "Деление Обыкновенных дробей"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в конкретной деятельности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 ( 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 желанию №140,535,585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по теме "Деление обыкновенных дробей"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для решения практических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удерживать цель деятельности до получения ее результатов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осуществлять выбор наиболее эффективных способов решения задач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нахождения числа по его дроби.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находить число по заданному значению его дроби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формировать умение выделять закономерность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№680, 685, 691(а)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Понятие нахождения части от числа и числа </w:t>
            </w: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 его части.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работа (карточки-задания), работа у доски и в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находить число по заданному значению его процентов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точно и грамотно выражать свои мысли, отстаивать свою точку зрения в процессе дискуссии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формировать постановку учебной задчи на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соотнесения того, что уже известно и усвоено учащимися, и того, что еще неизвестно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составления алгоритма выполнения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задачи, навыков выполнения творческого задания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№№683,687,691(б)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Нахождение числа по его дроби.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нахождение числа по его дроби при решении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поддерживать инициативное сотрудничество в поиске и сборе информации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удерживать цель деятельности до получения ее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на разнообразие способов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681, 682, 684, 691(в)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 на нахождение дроби от числа и числа по его дроби.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Обобщить знания и умения по теме «Нахождение числа по его дроби»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точно и грамотно выражать свои мысли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осознавать учащимся уровень и качество усвоения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нового, способам систематизации и 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№686,688,691(г)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дробного выражения, знаменателя и числителя дробного выражения.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Осовить понятие «дробное выражение», уметь называть числитель, знаменатель дробного выражения, находить значение простейших дробных выражений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групповой и индивидуальной работы Регулятивные: определять последовательность промежуточных действий с учетом конечного результата, составлять план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710, 716 (а,е), 705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Дробные выражения.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работа в парах, работа у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свойства арифметических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для нахождения значений дробных выражений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развивать умение точно и грамотно выражать свои мысли, отстаивать свою точку зрения в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дискуссии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оценивать весомость приводимых доказательств и рассуждений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навыка осознанного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выбора наиболее эффективного способа решения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№№ 712, 716(б,д,ж), 703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Вычисление дробных выражений.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по теме «Дробное выражение»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 достаточной полнотой и точностью выражать свои мысли в соответствии с задачами и условиями коммуникации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осознавать учащимся уровень и качество усвоения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владеть общим приемом решения учебных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нового, способам систематизации и 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№711, 716(в,г,з),632(3,4)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 6 " Дробные выражения."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в конкретной деятельности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 ( 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 стр.116 прочитать историческую информацию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по теме "Дробные выражения"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для решения практических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оценивать весомость приводимых доказательств и рассуждений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выделять существенную информацию из текстов разных видов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4. Отношения и пропорции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отношение и процентное отношение двух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находить отношение двух чисел и объяснять, что показывает найденное отношение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самостоятельно выделять и формулировать познавательную цель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№751,754,759(а)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отношения двух величин и взаимно обратных величин.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выражать найденное отношение в процентах и применять это умение при решении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точно и грамотно выражать свои мысли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деятельности, выстраивать алгоритм действий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№752,755,759(б)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 на нахождение отношения двух чисел, двух величин с разными единицами измерения.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находить отношения именованных величин и применять эти умения при решении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коммуникативные действия, направленные на структурирование информации по данной теме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планировать решение учебной задачи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сравнение и классификацию по заданным критериям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№753,756,759(в,г)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Отношения.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по теме «Отношения»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корректировать деятельность: вносить изменения в процесс с учетом возникших трудностей и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ошибок, намечать способы их устранения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нового, способам систематизации и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№757,758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пропорции. Составление пропорций из отношений.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правильно читать, записывать пропорции; определять крайние и средние члены; составлять пропорцию из данных отношений (чисел)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 достаточной полнотой и точностью выражать свои мысли в соответствии с задачами и условиями коммуникации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постановку учебной задачи на оснве соотнесения того, что уже усвоено и известно учащимся, и того, что еще неизвестно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выделять существенную информацию из текстов разных видов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№№772,778,776(а), 777(а)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Составление новых пропорций из данной пропорции. Решение уравнений, имеющих вид пропорций.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Выучить основное свойство пропорции и применять его для составления, проверки истинности пропорций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групповой и индивидуальной работы 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синтез как составление целого из частей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№773,779,776(б),777(б)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уравнений, имеющих вид пропорции. Нахождение неизвестных членов пропорции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находить неизвестный крайний (средний) член пропорции и использовать это умение при решении уравнений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обмениваться знаниями между одноклассниками для принятия эффективных совместных решений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удерживать цель деятельности до получения ее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№774,780,781(а),777(в)</w:t>
            </w:r>
          </w:p>
        </w:tc>
      </w:tr>
      <w:tr w:rsidR="00A7312B" w:rsidRPr="00A7312B" w:rsidTr="00BE51BF"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 четверть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прямо пропорциональных и обратно пропорциональных величин.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тип зависимости между величинами и приводить соответствующие примеры из практики. Научиться решать задачи на прямую и обратную пропорциональные зависимости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находить в тексте информацию, необходимую для решения задачи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действий с учетом конечного результата, составлять план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выделять существенную информацию из текстов разных видов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№811,,813,785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 с помощью пропорций.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Совершенствовать знания и умения по решению задач на прямую и обратную зависимость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самостоятельно выделять и формулировать познавательную цель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задачи, навыков выполнения творческого задания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№№814,815,816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Упрощение отношений и нахождение отношения величин.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Обобщить знания и умения по теме «Отношения и пропорции»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организовывать и планировать учебное сотрудничество с учителем и сверстниками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корректировать деятельность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нового, способам систематизации и 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№812,817,818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Контрольная работа № 7 "Отношения и </w:t>
            </w: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пропорции"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Написание контрольной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приобретенные ЗУН в конкретной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управлять своим поведением ( 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самоанализа и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Придумать задачу по теме «Пропорции»,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оформить ее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по теме "Отношения и пропорции"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для решения практических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слушать других, пытаться принимать другую точку зрения, быть готовым изменить свою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масштаба.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Усвоить понятие «масштаб» и научиться применять его при решении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№842,844,846(а),по желанию № 840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Практическое применение понятие масштаба.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тетрадях, практическая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Совершенствовать знания и умения по решению задач на масштаб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групповой и индивидуальной работы Регулятивные: удерживать цель деятельности до получения ее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сравнение и классификацию по заданным критериям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№843,845,846(б); вырезать круг, принести цветные нитки; по желанию №841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Вывод формул для нахождения длины </w:t>
            </w: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окружности по длине ее диаметра  и по длине ее радиуса.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текстом учебника, фронтальная работа с классом,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у доски и в тетрадях, лабораторная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Дать представление об окружности и ее основных элементах, познакомиться с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формулой длины окружности и научиться ее применять при решении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организовывать и планировать учебное сотрудничество с учителем и сверстниками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формировать целевые установки учебной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выстраивать алгоритм действий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устанавливать причинно-слдственные связи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творческих способностей через активные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№867,868,872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Формула для нахождения площади круга.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Познакомиться с формулой площади круга и научиться применять ее при решении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обмениваться знаниями между одноклассниками для принятия эффективных совместных решений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осознавать учащимся уровень и качество усвоения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построить логическую цепь рассуждений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Целостное восприятие окружающего мира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Стр.142 – конспект; придумать 3 вопроса к тексту; изготовить модель шара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шара.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шаре и его элементах; применять полученные знания при решении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слушать других, пытаться принимать другую точку зрения, быть готовым изменить свою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№886,871,873(а,б)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сферы.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обобщить знания и умения по теме «Окружность и круг»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обмениваться знаниями между одноклассниками для принятия эффективных совместных решений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осознавать учащимся уровень и качество усвоения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нового, способам систематизации и 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№887,888,873(в,г)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Контрольная работа № 8 "Длина </w:t>
            </w: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окружности и площадь круга"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Написание контрольной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приобретенные ЗУН в конкретной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управлять своим поведением ( 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самоанализа и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Стр.144-146 – прочитать историческую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справку; подобрать материал про «золотое сечение»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по теме "Длина окружности и площадь круга"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для решения практических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A7312B" w:rsidRPr="00A7312B" w:rsidRDefault="00A7312B" w:rsidP="00BE51BF">
            <w:pPr>
              <w:tabs>
                <w:tab w:val="left" w:pos="1898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2.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Рациональные числа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1. Положительные и отрицательные числа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множества отрицательных чисел. Обозначение отрицательных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Различать положительные и отрицательные числа, научиться строить точки на координатной прямой по заданным координатам и находить координаты имеющихся точек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 достаточной полнотой и точностью выражать свои мысли в соответствии с задачами и условиями коммуникации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постановку учебной задачи на основании соотнесения того, что уже известно и усвоено учащимися, и того, что еще неизвестно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№914,917(1,2),920,919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Нахождение координаты точки по ее изображению </w:t>
            </w: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на координатной прямой.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 опрос, работа в парах, работа у доски и в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работать со шкалами, применяемыми в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повседневной жизни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формировать навыки учебного сотрудничества в ходе групповой и индивидуальной работы Регулятивные: определять последовательность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промежуточных действий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использовать знаково-символические средства, в том числе модели схемы для решения учебных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анализа, индивидуального и коллективного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№890(а,б), 917(3,4), 921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числа, противоположного данному.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«противоположные числа», научиться находить числа, противоположные данному числу, и применять полученные умения при решении простейших уравнений и нахождении значений выражений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точно и грамотно выражать свои мысли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сравнение и классификацию по заданным критериям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№943,945(а,б),946,949(а)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целых чисел. Нахождение значений выражения.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Текущий тестовый контроль,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Дать строгое математическое определение целых чисел, научиться применять его в устной речи и при решении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выслушивать мнение членов команды, не перебивая; принимать коллективные решения Регулятивные: осознавать учащимся уровень и качество усвоения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синтез как составление целого из частей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№944,945(в,г), 947,949(б)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модуля числа, как расстояние точки. Обозначение модуля числа.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вычислять модуль числа и применять полученное умение для нахождения значения выражений, содержащих модуль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находить в тексте информацию, необходимую для решения задачи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удерживать цель деятельности до получения ее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уметь строить рассуждения в форме связи простых суждений об объекте, его строении, свойствах и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анализа, творческой активности и инициативности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№967,968(а-г),969, 971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Нахождение значение выражения, содержащего модуль.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сравнивать модули чисел, познакомиться со свойствами модуля и научиться находить числа, имеющие данный модуль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точно и грамотно выражать свои мысли, отстаивать свою точку зрения в процессе дискуссии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прогнозировать результат и уровень усвоения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сравнение и классификацию по заданным критериям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№963,968(д-з),970,972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сравнения положительных и отрицательных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Освоить понятие сравнения чисел с различными комбинациями знаков и применять умения при решении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определять цели и функции участников, способы взаимодействия; планировать общие способы работы; обмениваться знаниями между одноклассниками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действий с учетом конечного результата, составлять план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на разнообразие способов решения 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№995,992(1), 994(1),997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Сравнение рациональных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сравнения положительных и отрицательных чисел и научиться применять их при решении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корректировать деятельность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996, 992(2), 994(2),999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изменение величин.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объяснять смысл положительного и отрицательного изменения величин применительно к жизненным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ситуациям. Показывать на координатной прямой перемещение точки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деятельности, выстраивать алгоритм действий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уметь строить рассуждения в форме связи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простых суждений об объекте, его строении, свойствах и связях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№1015-1017,1019(а)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изменения величин при решении задач.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Фронтальная беседа, работа у доски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Обобщить знания и умения по теме «Противоположные числа и модуль», познакомить с историей возникновения отрицательных чисел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поддерживать инициативное сотрудничество в поиске и сборе информации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на разнообразие способов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нового, способам систематизации и 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989, 901, 1010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 9 "Противоположные числа и модуль"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в конкретной деятельности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 ( 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Стр.171 – прочитать историческую справку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по теме "Противоположные числа и модуль"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для решения практических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коммуникативные действия, направленные на структурирование информации по данной теме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осознавать учащимся уровень и качество усвоения результата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6.</w:t>
            </w:r>
          </w:p>
        </w:tc>
        <w:tc>
          <w:tcPr>
            <w:tcW w:w="5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Сложение и вычитание положительных и отрицательных чисел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Сложение чисел с помощью координатной прямой.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складывать числа с помощью координатной прямой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слушать других, пытаться принимать другую точку зрения, быть готовым изменить свою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выделять существенную информацию из текстов разных видов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№1039(а-г), 1040, 1042(а)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Сложение чисел с помощью числовой прямой.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строить на координатной прямой сумму дробных чисел, переменной и числа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обмениваться знаниями между одноклассниками для принятия эффективных совместных решений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составлять план и последовательность действий, формировать способность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выделять существенную информацию из текстов разных видов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№1039(д-з), 1041, 1042(б)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сложения отрицательных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Составить алгоритм сложения отрицательных чисел и научиться его применять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организовывать и планировать учебное сотрудничество с учителем и сверстниками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формулировать целевые установки учебной деятельности, выстраивать алгоритм действий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формировать умения выделять закономерности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1056(а-е), 1057(а), 1058, 1060(а)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Сложение отрицательных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сложение отрицательных чисел для нахождения значений буквенных выражений и решении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точно и грамотно выражать свои мысли, отстаивать свою точку зрения в процессе дискуссии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действий с учетом конечногорезультата, составлять план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№1056(ж-м), 1057(б), 1059,1060(б)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сложения чисел с разными знаками.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Вывести алгоритм сложения чисел с разными знаками и научиться его применять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формулировать целевые установки учебной деятельности, выстраивать алгоритм действий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сравнение и классификацию по заданным критериям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№1080(1), 1081(1столбик), 1082,,1083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Сложение чисел с разными знаками.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сложение чисел с разными знаками для нахождения значения выражений и решения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групповой и индивидуальной работы Регулятивные: удерживать цель деятельности до получения ее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 уметь устанавливать причинно-следственные связи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№1080(2), 1081(2столбик), 1084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Выполнение упражнений на сложение чисел с разными знаками.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Обобщить знания и умения по теме «Сложение положительных и отрицательных чисел»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осознавать учащимся уровень и качество усвоения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устанавливать аналогии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нового, способам систематизации и 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№1019(а), 1081(3столбик), 1085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вычитания положительных и отрицательных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Вывести правило вычитания чисел и научиться применять его для нахождения значения числовых выражений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групповой и индивидуальной работы Регулятивные: формировать целевые установки учебной деятельности, выстраивать алгоритм действий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уметь выделять существенную информацию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текстов разных видов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обучению на основе алгоритма выполнения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№1109(а-д), 1110, 1111, 1115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Вычитание чисел с разными знаками.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находить длину отрезка на координатной прямой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коммуникативные действия, направленные на структурирование информации по данной теме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устанавливать причинно-следственные связи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задачи, навыков выполнения творческого задания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№1109(е-к), 1097(г-е), 1113(1столбик),  1116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Сложение и вычитание чисел с разными знаками.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групповая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по теме «Сложение и вычитание положительных и отрицательных чисел»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 достаточной полнотой и точностью выражать свои мысли в соответствии с задачами и условиями коммуникации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самому к себе как субъекту деятельности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№1109(л-п), 1112, 1113(2 столбик)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 10 "Сложение и вычитание положительных и отрицательных чисел"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в конкретной деятельности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 ( 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Стр.190-прочитать историческую справку, № 1038 – по желанию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по тема "Сложение и вычитание </w:t>
            </w: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положительных и отрицательных чисел"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ошибок, допущенных в контрольной работе,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 работа по решению задач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приобретенные ЗУН для решения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корректировать деятельность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выделять существенную информацию из текстов разных видов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навыка осознанного выбора наиболее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эффективного способа решения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§ 7.</w:t>
            </w:r>
          </w:p>
        </w:tc>
        <w:tc>
          <w:tcPr>
            <w:tcW w:w="5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Умножение и деление положительных и отрицательных чисел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умножения двух отрицательных чисел и чисел с разными знаками.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Составить алгоритм умножения положительных и отрицательных чисел и научиться его применять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формулировать целевые установки учебной деятельности, выстраивать алгоритм действий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формировать умение выделять закономерность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задачи, навыков выполнения творческого задания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№1143(а-г), 1144(а,б), 1145(а,г),1146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Свойство единицы и нуля при умножении положительных и отрицательных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возводить отрицательное число в степень и применять полученные навыки при нахождении значения выражений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способствовать формированию научного мировоззрения учащихся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действий с учетом конечного результата, составлять план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уметь устанавливать аналогии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активности и инициативности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№1143(д-з), 1144(в,г), 1145(б,д), 1147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Выполнение упражнений, используя свойства умножения.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умножение положительных и отрицательных чисел при решении уравнений 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определять цели и функции участников, способы взаимодействия; планировать общие способы работы; обмениваться знаниями между одноклассниками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самому к себе как субъекту деятельности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уметь осуществлять анализ объектов с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выделением существенных и несущественных признаков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составления алгоритма выполнения задачи, навыков выполнения творческого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№1143(и-м), 1144(д,е), 1145(в,е), 1148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Умножение.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Обобщить знания и умения по теме «Умножение положительных и отрицательных чисел»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групповой и индивидуальной работы Регулятивные: формировать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нового, способам систематизации и 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деления двух отрицательных чисел и чисел с разными знаками.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Составить алгоритм деления положительных и отрицательных чисел и научиться применять его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формулировать целевые установки учебной деятельности, выстраивать алгоритм действий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построить логическую цепь рассуждений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задачи, навыков выполнения творческого задания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№1172(а-г), 1173(а,б), 1174(а-в), 1177(а)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Свойство единицы и нуля при делении положительных и отрицательных чисел.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деление положительных и отрицательных чисел для нахождения значения числовых и буквенных выражений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групповой и индивидуальной работы Регулятивные: планировать решение учебной задачи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владеть общим приемом решения учебных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№1172(д-з), 1173(в,г), 1174(г-е), 1177(б)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Деление отрицательных чисел и чисел с разными </w:t>
            </w: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знаками.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деление положительных и отрицательных чисел для решения уравнений и текстовых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управлять своим поведением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самостоятельно выделять и формулировать познавательную цель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владеть общим приемом решения учебных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№1172(и-м), 1173(д,е), 1174(ж,з),1159(а)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рационального числа.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представления учащихся о числовых множествах и взаимосвязи между ними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коммуникативные действия, направленные на структурирование информации по данной теме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постановку учебнй задачи на основе соотнесения того, что уде известно и усвоено учащимися, и того, что еще неизвестно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синтез как составление целого из частей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нового, способам систематизации и 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№1175, 1196, 1199, 1200(а)</w:t>
            </w:r>
          </w:p>
        </w:tc>
      </w:tr>
      <w:tr w:rsidR="00A7312B" w:rsidRPr="00A7312B" w:rsidTr="00BE51BF"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4 четверть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Выражение чисел  в виде десятичных или периодических дробей.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переместительное и сочетательное свойства сложения и умножения для упрощения вычислений с рациональными числами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точно и грамотно выражать свои мысли, отстаивать свою точку зрения в процессе дискуссии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формулировать целевые установки учебной деятельности, выстраивать алгоритм действий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анализ объектов с выделением существенных и несущественных признаков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№1226(а,б), 1227(а,б), 1228, 1230; по желанию №1233(а)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Свойства сложения и вычитания с рациональными числами.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распределительное свойство умножения для упрощения буквенных выражений, решения уравнений 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групповой и индивидуальной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№1226(в,г), 1227(в,г), 1229(а-в), 1231; по желанию № 1233(б)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Свойства действий с рациональными числами.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Обобщить знания и умения по теме «Умножение и деление рациональных чисел»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осознавать учащимся уровень и качество усвоения результата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№1226(д,е), 1227(д,е), 1229(г-е), 1232; по желанию № 1233(в)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 11 "Умножение и деление рациональных чисел"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в конкретной деятельности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 ( 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Стр.213-прочитать историческую справку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Выполнение упражнений и решение задач на использование свойств действий с рациональными числами.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для решения практических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корректировать деятельность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построить логическую цепь рассуждений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8.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уравнений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раскрытия скобок. Правило раскрытия скобок.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раскрывать скобки, перед которыми стоит знак «+» или «-», и применять полученные навыки для упрощения числовых и буквенных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уметь находить в тексте информацию, необходимую для решения задачи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самостоятельно выделять и формулировать познавательную цель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выделять существенную информацию из текстов разных видов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№1254(а,б), 1255(а,б), 1256(а,б), 1258(а); 1259(а)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Упрощение выражений, используя правила раскрытия скобок.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по упрощению выражений, научиться составлять и упрощать сумму и разность двух данных выражений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 достаточной полнотой и точностью выражать свои мысли в соответствии с задачами и условиями коммуникации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№1254(в,г), 1255(в,г), 1256(в,г), 1258(б), 1259(б)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уравнений и задач на упрощение выражений.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раскрытия скобок при решении уравнений 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точно и грамотно выражать свои мысли, отстаивать свою точку зрения в процессе дискуссии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осознавать учащимся уровень и качество усвоения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№1254(д,е), 1255(д,е), 1256(д), 1258(в), 1252(2)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коэффициента. Применение переместительного и сочетательного свойств умножения.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коэффициент в выражении, упрощать выражения с использованием свойств умножения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выслушивать мнение членов команды, не перебивая; принимать коллективные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постановку учебной задачи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сравнение и классификацию по заданным критериям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№1275,  1277, 1278, 1279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Понятие подобных </w:t>
            </w: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слагаемых.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текстом учебника, фронтальная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раскрывать скобки и приводить подобные слагаемые,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основываясь на свойствах действий с рациональными числами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развивать умение обмениваться знаниями между одноклассниками для принятия эффективных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совместных решений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формулировать целевые установки учебной деятельности, выстраивать алгоритм действий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1304(а,б), 1305(а,б), 1306(а-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г), 1307(а-в), 1311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приведения подобных слагаемых. Упрощение выражений.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Текущий тестовый контроль,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приведения подобных слагаемых и научиться применять его при решении уравнений и текстовых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коммуникативные действия, направленные на структурирование информации по данной теме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удерживать цель деятельности до получения ее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выделять существенную информацию из текстов разных видов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№1304(в,г), 1305(в,г), 1306(д-з), 1307(г-е), 1309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Упрощение выражений и решение уравнений, используя правило приведения подобных слагаемых.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доски, индивидуальная работа (карточки-задания)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Обобщить знания умения по теме «Раскрытие скобок»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способствовать формированию научного мировоззрения учащихся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нового, способам систематизации и 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№1304(д-е),  1305(д,е), 1306(и-м), 1307(ж,з), 1310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 12 " Раскрытие скобок"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в конкретной деятельности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 ( 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произвольно и осознанно владеть общим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приемом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Стр.235-236 – прочитать историческую справку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корня уравнения. Свойства уравнений.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Познакомиться с основными приемами решения линейных уравнений и научиться их применять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корректировать деятельность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на разнообразие способов решения задач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№1342(а-в), 1350, 1351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линейного уравнения. Решение задач алгебраическим способом.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доски, индивидуальная работа (карточки-задания)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решения линейных уравнений с применением свойств действий над числами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организовывать и планировать учебное сотрудничество с учителем и сверстниками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формулировать целевые установки учебной деятельности, выстраивать алгоритм действий</w:t>
            </w:r>
          </w:p>
          <w:p w:rsidR="00A7312B" w:rsidRPr="00A7312B" w:rsidRDefault="00A7312B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№1342(г-е), 1346, 1348(а)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уравнений и задач с помощью уравнений.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групповая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линейные уравнения для решения текстовых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выслушивать мнение членов команды, не перебивая; принимать коллективные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действий с учетом конечного результата, составлять план</w:t>
            </w:r>
          </w:p>
          <w:p w:rsidR="00A7312B" w:rsidRPr="00A7312B" w:rsidRDefault="00A7312B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выделять существенную информацию из текстов разных видов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сотрудничество со взрослыми и сверстниками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№1342(ж-и), 1343, 1348(б)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уравнений с модулем.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линейные уравнения для решения задач на движение, на части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конструированию, творческому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самовыражению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№1342(к-м), 1341(в,е), 1345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уравнений. Подготовка к контрольной работе.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доски, индивидуальная работа (карточки-задания)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Обобщить знания и умения по теме «Решение уравнений»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коммуникативные действия, направленные на структурирование информации по данной теме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осознавать учащимся уровень и качество усвоения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еприменять схемы, модели для получения информации, устанавливать причинно-следственные связи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нового, способам систематизации и 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 13 "Решение уравнений"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в конкретной деятельности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 ( 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Составить и решить сказочную задачу с помощью уравнения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по теме "Решение уравнений"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для решения практических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учиться критично относится к своему мнению, с достоинством признавать ошибочность своего мнения (если оно таково) и корректировать его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самостоятельно выделять и формулировать познавательную цель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9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Координаты на плоскости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2B" w:rsidRPr="00A7312B" w:rsidTr="00BE51BF">
        <w:trPr>
          <w:trHeight w:val="21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и обозначение перпендикулярных прямых, перпендикулярных отрезков и лучей.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Дать представление учащимся о перпендикулярных прямых. Научиться распознавать перпендикулярные прямые, строить их с помощью чертежного угольника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формулировать целевые установки учебной деятельности, выстраивать алгоритм действий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построить логическую цеп рассуждений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№1365,1366, 1367, 1368, 1369(а,б)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Построение перпендикулярных прямых.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Дать представление учащимся о параллельных  прямых; научиться распознавать параллельные прямые на чертеже, строить параллельные прямые с помощью линейки и угольника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групповой и индивидуальной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№1384, 1386, 1389(а), 1383(1)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и обозначение параллельных прямых, параллельных отрезков и лучей.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тетрадях, практическая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представления учащихся о геометрических фигурах на плоскости, в основе построения которых лежат свойства параллельных прямых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выслушивать мнение членов команды, не перебивая; принимать коллективные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планировать решение учебной задачи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учиться основам смыслового чтения научных и познавательных текстов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№1385, 1387, 1389(б), 1383(2)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Понятие системы координат, координатной </w:t>
            </w: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плоскости. Построение координатных осей.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текстом учебника, фронтальная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Познакомиться с прямоугольной декартовой системой координат и историей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 возникновения, научиться строить точки по заданным координатам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поддерживать инициативное сотрудничество в поиске и сборе информации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искать и выделять необходимую информацию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индивидуальной и коллективной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№1417, 1420, 1421(а), 1424(а)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Построение точки по заданным координатам.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находить координаты имеющихся точек, по данным координатам определять, лежит ли точка на оси координат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точно и грамотно излагать свои мысли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действий с учетом конечного результата, составлять план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сравнение и классификацию по заданным критериям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 1418, 1422, 1421(б), 1424(б)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Обобщение и систематизация знаний по теме "Координатная плоскость"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строить геометрические фигуры в координатной плоскости, находить координаты точек пересечения прямых, отрезов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организовывать и планировать учебное сотрудничество с учителем и сверстниками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осознавать учащимся уровень и качество усвоения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№1392, 1414(2), 1419, 1423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столбчатых и круговых диаграмм.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столбчатых диаграммах, научиться извлекать и анализировать информацию, представленную в виде диаграмм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корректировать деятельность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выделять существенную информацию из текстов разных видов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№1437(б), 1439, 1440(а,в)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Построение столбчатых </w:t>
            </w: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диаграмм.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 опрос, работа в парах, работа у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доски, практическая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строить столбчатые диаграммы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данным задачи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формировать навыки учебного сотрудничества в ходе групповой и индивидуальной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формулировать целевые установки учебной деятельности, выстраивать алгоритм действий</w:t>
            </w:r>
          </w:p>
          <w:p w:rsidR="00A7312B" w:rsidRPr="00A7312B" w:rsidRDefault="00A7312B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устанавливать причинно-следственные связи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составления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алгоритма выполнения задачи, навыков выполнения творческого задания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№1437(а), 1438, 1440(б,г)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Представление данных в виде таблиц, диаграмм, графиков.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извлекать и анализировать информацию, представленную в виде графика зависимости величин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№1462, 1463,1468(а)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Построение и чтение графиков.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строить графики зависимости величин по данным задачи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№1065, 1466, 1468(б)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Графики.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Обобщить знания и умения учащихся по теме «Координатная плоскость»</w:t>
            </w:r>
          </w:p>
          <w:p w:rsidR="00A7312B" w:rsidRPr="00A7312B" w:rsidRDefault="00A7312B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12B" w:rsidRPr="00A7312B" w:rsidRDefault="00A7312B" w:rsidP="00BE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точно и грамотно выражать свои мысли, отстаивать свою точку зрения в процессе дискуссии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нового, способам систематизации и 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№1444,1468(в), 1464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 14 "Координатная плоскость"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ЗУН в конкретной деятельности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 ( контроль, 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Стр.263-прочитать историческую справку, по желанию № 1467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повторение курса математики 5-6 классов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Признаки делимости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групповая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Повторить признаки делимости на 2; 3; 5; 9; 10 и их применение при решении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осознавать учащимися уровень и качество усвоения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НОД и НОК чисел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Повторить понятие простого и составного числа, методы разложения на простые множители, алгоритмы нахождения НОД и НОК чисел и их применение к решению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групповой и индивидуальной работы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самостоятельно выделять и формулировать познавательную цель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сотрудничества со взрослыми и сверстниками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Арифметические действия с обыкновенными дробями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Повторить алгоритм сложения, умножения, деления обыкновенных дробей, свойства действий и их применение к решению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выслушивать мнение членов команды, не перебивая; принимать коллективные решения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корректировать действия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на разнообразие способов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Отношения и пропорции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Повторить понятия «отношения», «пропорция», основное свойство пропорции и применение пропорций к решению уравнений и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обмениваться знаниями между одноклассниками для принятия эффективных совместных решений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удерживать цель  деятельности до получения ее результата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устанавливать причинно-следственные связи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нового, способам систематизации и 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Сравнение, сложение и вычитание рациональных числе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доски, индивидуальная работа (карточки-задания)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Повторить правила сравнения, сложения и вычитания рациональных чисел, свойства действий и их применение к решению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точно и грамотно излагать свои мысли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действий с учетом конечного результата, составлять план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Умножение и деление рациональных чисел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правила умножения и деления рациональных чисел, свойства умножения  и деления и их применение к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решению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выражать в речи свои мысли и действия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уметь осуществлять анализ объектов с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выделением существенных и несущественных признаков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творческих способностей через активные формы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уравнений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Повторить основные приемы решения уравнений и их применение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поддерживать инициативное сотрудничество в поиске и сборе информации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контролировать в форме сравнения способ действия и его результата с заданным эталоном с целью обнаружения отклонений от эталона и вносить необходимые коррективы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на разнообразие способов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 с помощью уравнения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Повторить основные типы задач, решаемых с помощью уравнений, и приемы их решения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способствовать формированию научного мировоззрения учащихся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удерживать цель деятельности до получения ее результата</w:t>
            </w:r>
          </w:p>
          <w:p w:rsidR="00A7312B" w:rsidRPr="00A7312B" w:rsidRDefault="00A7312B" w:rsidP="00BE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выделять существенную информацию из текстов разных видов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Координатная плоскость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Повторить основные понятия, связанные с координатной плоскостью, графиками зависимости величин, и их применением к решению  задач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развивать умение обмениваться знаниями между одноклассниками для принятия эффективных совместных решений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последовательность промежуточных действий с учетом конечного результата, составлять план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применять схемы, модели для получения информации, устанавливать причинно-следственные связи 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нового, способам систематизации и обобщения знаний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Итоговая контрольная </w:t>
            </w: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Написание контрольной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приобретенные ЗУН в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конкретной деятельности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управлять своим поведением ( контроль,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самокоррекция, оценка своего действия)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способность к мобилизации сил и энергии, к волевому усилию в преодолении препятствий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самоанализа и самоконтроля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Стр.279-читать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Проанализировать допущенные в контрольной работе ошибки, провести работу по их предупреждению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осознавать самого себя как движущую силу своего научения, формировать способность к преодолению препятствий и самокоррекции, уметь выполнять работу над ошибками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Тематический тест по подготовке к ГИА</w:t>
            </w:r>
          </w:p>
        </w:tc>
      </w:tr>
      <w:tr w:rsidR="00A7312B" w:rsidRPr="00A7312B" w:rsidTr="00BE51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A675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iCs/>
                <w:sz w:val="20"/>
                <w:szCs w:val="20"/>
              </w:rPr>
              <w:t>Компенсация потерь учебного времени. Обобщающий урок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Научиться проводить диагностику учебных достижений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Коммуникативные: организовывать и планировать учебное сотрудничество с учителем и сверстниками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общими приемами решения задач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восприятия окружающего мира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B" w:rsidRPr="00A7312B" w:rsidRDefault="00A7312B" w:rsidP="00BE51B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sz w:val="20"/>
                <w:szCs w:val="20"/>
              </w:rPr>
              <w:t>Читать дополнительную литературу</w:t>
            </w:r>
          </w:p>
        </w:tc>
      </w:tr>
    </w:tbl>
    <w:p w:rsidR="00A7312B" w:rsidRPr="00A7312B" w:rsidRDefault="00A7312B" w:rsidP="00A73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312B" w:rsidRPr="00A7312B" w:rsidRDefault="00A7312B" w:rsidP="00A7312B">
      <w:pPr>
        <w:rPr>
          <w:rFonts w:ascii="Times New Roman" w:hAnsi="Times New Roman" w:cs="Times New Roman"/>
          <w:sz w:val="20"/>
          <w:szCs w:val="20"/>
        </w:rPr>
      </w:pPr>
    </w:p>
    <w:p w:rsidR="00A7312B" w:rsidRPr="00A7312B" w:rsidRDefault="00A7312B" w:rsidP="00A731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4640" w:rsidRPr="00A7312B" w:rsidRDefault="00D74640">
      <w:pPr>
        <w:rPr>
          <w:rFonts w:ascii="Times New Roman" w:hAnsi="Times New Roman" w:cs="Times New Roman"/>
          <w:sz w:val="20"/>
          <w:szCs w:val="20"/>
        </w:rPr>
      </w:pPr>
    </w:p>
    <w:sectPr w:rsidR="00D74640" w:rsidRPr="00A7312B" w:rsidSect="00A7312B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</w:lvl>
    <w:lvl w:ilvl="3">
      <w:start w:val="1"/>
      <w:numFmt w:val="decimal"/>
      <w:lvlText w:val="%1.%2.%3.%4."/>
      <w:lvlJc w:val="left"/>
      <w:pPr>
        <w:tabs>
          <w:tab w:val="num" w:pos="4974"/>
        </w:tabs>
        <w:ind w:left="4974" w:hanging="720"/>
      </w:p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</w:lvl>
    <w:lvl w:ilvl="5">
      <w:start w:val="1"/>
      <w:numFmt w:val="decimal"/>
      <w:lvlText w:val="%1.%2.%3.%4.%5.%6."/>
      <w:lvlJc w:val="left"/>
      <w:pPr>
        <w:tabs>
          <w:tab w:val="num" w:pos="8170"/>
        </w:tabs>
        <w:ind w:left="8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588"/>
        </w:tabs>
        <w:ind w:left="95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366"/>
        </w:tabs>
        <w:ind w:left="113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784"/>
        </w:tabs>
        <w:ind w:left="12784" w:hanging="144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00BE2418"/>
    <w:multiLevelType w:val="hybridMultilevel"/>
    <w:tmpl w:val="28F0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D78E9"/>
    <w:multiLevelType w:val="hybridMultilevel"/>
    <w:tmpl w:val="A422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C1E64"/>
    <w:multiLevelType w:val="hybridMultilevel"/>
    <w:tmpl w:val="227A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31FA5"/>
    <w:multiLevelType w:val="hybridMultilevel"/>
    <w:tmpl w:val="8644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65FB6"/>
    <w:multiLevelType w:val="hybridMultilevel"/>
    <w:tmpl w:val="0C5C9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17532"/>
    <w:multiLevelType w:val="hybridMultilevel"/>
    <w:tmpl w:val="15B66C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6F353E"/>
    <w:multiLevelType w:val="hybridMultilevel"/>
    <w:tmpl w:val="9470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B66C8"/>
    <w:multiLevelType w:val="hybridMultilevel"/>
    <w:tmpl w:val="C996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62215"/>
    <w:multiLevelType w:val="hybridMultilevel"/>
    <w:tmpl w:val="5264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A7902"/>
    <w:multiLevelType w:val="hybridMultilevel"/>
    <w:tmpl w:val="121C0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7" w15:restartNumberingAfterBreak="0">
    <w:nsid w:val="5C974CEA"/>
    <w:multiLevelType w:val="hybridMultilevel"/>
    <w:tmpl w:val="544C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F4A41"/>
    <w:multiLevelType w:val="hybridMultilevel"/>
    <w:tmpl w:val="E0B8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4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18"/>
  </w:num>
  <w:num w:numId="13">
    <w:abstractNumId w:val="17"/>
  </w:num>
  <w:num w:numId="14">
    <w:abstractNumId w:val="13"/>
  </w:num>
  <w:num w:numId="15">
    <w:abstractNumId w:val="7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2B"/>
    <w:rsid w:val="005640AC"/>
    <w:rsid w:val="006A5DFB"/>
    <w:rsid w:val="00784388"/>
    <w:rsid w:val="00853D06"/>
    <w:rsid w:val="00A62383"/>
    <w:rsid w:val="00A7312B"/>
    <w:rsid w:val="00BA6754"/>
    <w:rsid w:val="00D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CCB61-E63D-454F-AB7D-3CADC93F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12B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7312B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A7312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7312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6">
    <w:name w:val="heading 6"/>
    <w:basedOn w:val="a"/>
    <w:next w:val="a"/>
    <w:link w:val="60"/>
    <w:qFormat/>
    <w:rsid w:val="00A7312B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8">
    <w:name w:val="heading 8"/>
    <w:basedOn w:val="a"/>
    <w:next w:val="a"/>
    <w:link w:val="80"/>
    <w:qFormat/>
    <w:rsid w:val="00A731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12B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73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7312B"/>
    <w:rPr>
      <w:rFonts w:ascii="Cambria" w:eastAsia="Calibri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rsid w:val="00A7312B"/>
    <w:rPr>
      <w:rFonts w:cs="Times New Roman"/>
    </w:rPr>
  </w:style>
  <w:style w:type="paragraph" w:styleId="a5">
    <w:name w:val="Title"/>
    <w:basedOn w:val="a"/>
    <w:link w:val="a6"/>
    <w:qFormat/>
    <w:rsid w:val="00A7312B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A7312B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11">
    <w:name w:val="Абзац списка1"/>
    <w:basedOn w:val="a"/>
    <w:rsid w:val="00A7312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rsid w:val="00A7312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A7312B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731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7312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7312B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60">
    <w:name w:val="Заголовок 6 Знак"/>
    <w:basedOn w:val="a0"/>
    <w:link w:val="6"/>
    <w:rsid w:val="00A7312B"/>
    <w:rPr>
      <w:rFonts w:ascii="Calibri" w:eastAsia="Times New Roman" w:hAnsi="Calibri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A7312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8Num1z0">
    <w:name w:val="WW8Num1z0"/>
    <w:rsid w:val="00A7312B"/>
    <w:rPr>
      <w:rFonts w:ascii="Wingdings" w:hAnsi="Wingdings"/>
    </w:rPr>
  </w:style>
  <w:style w:type="character" w:customStyle="1" w:styleId="WW8Num1z1">
    <w:name w:val="WW8Num1z1"/>
    <w:rsid w:val="00A7312B"/>
    <w:rPr>
      <w:rFonts w:ascii="Courier New" w:hAnsi="Courier New" w:cs="Courier New"/>
    </w:rPr>
  </w:style>
  <w:style w:type="character" w:customStyle="1" w:styleId="WW8Num1z3">
    <w:name w:val="WW8Num1z3"/>
    <w:rsid w:val="00A7312B"/>
    <w:rPr>
      <w:rFonts w:ascii="Symbol" w:hAnsi="Symbol"/>
    </w:rPr>
  </w:style>
  <w:style w:type="character" w:customStyle="1" w:styleId="WW8Num4z0">
    <w:name w:val="WW8Num4z0"/>
    <w:rsid w:val="00A7312B"/>
    <w:rPr>
      <w:rFonts w:ascii="Symbol" w:hAnsi="Symbol"/>
    </w:rPr>
  </w:style>
  <w:style w:type="character" w:customStyle="1" w:styleId="WW8Num8z0">
    <w:name w:val="WW8Num8z0"/>
    <w:rsid w:val="00A7312B"/>
    <w:rPr>
      <w:rFonts w:ascii="Symbol" w:hAnsi="Symbol"/>
    </w:rPr>
  </w:style>
  <w:style w:type="character" w:customStyle="1" w:styleId="WW8Num9z0">
    <w:name w:val="WW8Num9z0"/>
    <w:rsid w:val="00A7312B"/>
    <w:rPr>
      <w:rFonts w:ascii="Symbol" w:hAnsi="Symbol"/>
    </w:rPr>
  </w:style>
  <w:style w:type="character" w:customStyle="1" w:styleId="WW8Num10z0">
    <w:name w:val="WW8Num10z0"/>
    <w:rsid w:val="00A7312B"/>
    <w:rPr>
      <w:rFonts w:ascii="Symbol" w:hAnsi="Symbol"/>
    </w:rPr>
  </w:style>
  <w:style w:type="character" w:customStyle="1" w:styleId="WW8Num13z0">
    <w:name w:val="WW8Num13z0"/>
    <w:rsid w:val="00A7312B"/>
    <w:rPr>
      <w:rFonts w:ascii="Wingdings" w:hAnsi="Wingdings"/>
    </w:rPr>
  </w:style>
  <w:style w:type="character" w:customStyle="1" w:styleId="WW8Num14z0">
    <w:name w:val="WW8Num14z0"/>
    <w:rsid w:val="00A7312B"/>
    <w:rPr>
      <w:rFonts w:ascii="Symbol" w:hAnsi="Symbol"/>
    </w:rPr>
  </w:style>
  <w:style w:type="character" w:customStyle="1" w:styleId="WW8Num15z0">
    <w:name w:val="WW8Num15z0"/>
    <w:rsid w:val="00A7312B"/>
    <w:rPr>
      <w:rFonts w:ascii="Wingdings" w:hAnsi="Wingdings"/>
      <w:sz w:val="24"/>
      <w:szCs w:val="24"/>
    </w:rPr>
  </w:style>
  <w:style w:type="character" w:customStyle="1" w:styleId="WW8Num16z0">
    <w:name w:val="WW8Num16z0"/>
    <w:rsid w:val="00A7312B"/>
    <w:rPr>
      <w:rFonts w:ascii="Symbol" w:hAnsi="Symbol"/>
    </w:rPr>
  </w:style>
  <w:style w:type="character" w:customStyle="1" w:styleId="WW8Num17z0">
    <w:name w:val="WW8Num17z0"/>
    <w:rsid w:val="00A7312B"/>
    <w:rPr>
      <w:rFonts w:ascii="Symbol" w:hAnsi="Symbol"/>
    </w:rPr>
  </w:style>
  <w:style w:type="character" w:customStyle="1" w:styleId="WW8Num20z0">
    <w:name w:val="WW8Num20z0"/>
    <w:rsid w:val="00A7312B"/>
    <w:rPr>
      <w:rFonts w:cs="Times New Roman"/>
    </w:rPr>
  </w:style>
  <w:style w:type="character" w:customStyle="1" w:styleId="21">
    <w:name w:val="Основной шрифт абзаца2"/>
    <w:rsid w:val="00A7312B"/>
  </w:style>
  <w:style w:type="character" w:customStyle="1" w:styleId="WW8Num4z1">
    <w:name w:val="WW8Num4z1"/>
    <w:rsid w:val="00A7312B"/>
    <w:rPr>
      <w:rFonts w:ascii="Courier New" w:hAnsi="Courier New" w:cs="Courier New"/>
    </w:rPr>
  </w:style>
  <w:style w:type="character" w:customStyle="1" w:styleId="WW8Num4z2">
    <w:name w:val="WW8Num4z2"/>
    <w:rsid w:val="00A7312B"/>
    <w:rPr>
      <w:rFonts w:ascii="Wingdings" w:hAnsi="Wingdings"/>
    </w:rPr>
  </w:style>
  <w:style w:type="character" w:customStyle="1" w:styleId="WW8Num5z0">
    <w:name w:val="WW8Num5z0"/>
    <w:rsid w:val="00A7312B"/>
    <w:rPr>
      <w:rFonts w:ascii="Symbol" w:hAnsi="Symbol"/>
    </w:rPr>
  </w:style>
  <w:style w:type="character" w:customStyle="1" w:styleId="WW8Num5z1">
    <w:name w:val="WW8Num5z1"/>
    <w:rsid w:val="00A7312B"/>
    <w:rPr>
      <w:rFonts w:ascii="Courier New" w:hAnsi="Courier New" w:cs="Courier New"/>
    </w:rPr>
  </w:style>
  <w:style w:type="character" w:customStyle="1" w:styleId="WW8Num5z2">
    <w:name w:val="WW8Num5z2"/>
    <w:rsid w:val="00A7312B"/>
    <w:rPr>
      <w:rFonts w:ascii="Wingdings" w:hAnsi="Wingdings"/>
    </w:rPr>
  </w:style>
  <w:style w:type="character" w:customStyle="1" w:styleId="WW8Num6z1">
    <w:name w:val="WW8Num6z1"/>
    <w:rsid w:val="00A7312B"/>
    <w:rPr>
      <w:rFonts w:ascii="Courier New" w:hAnsi="Courier New" w:cs="Courier New"/>
    </w:rPr>
  </w:style>
  <w:style w:type="character" w:customStyle="1" w:styleId="WW8Num6z2">
    <w:name w:val="WW8Num6z2"/>
    <w:rsid w:val="00A7312B"/>
    <w:rPr>
      <w:rFonts w:ascii="Wingdings" w:hAnsi="Wingdings"/>
    </w:rPr>
  </w:style>
  <w:style w:type="character" w:customStyle="1" w:styleId="WW8Num6z3">
    <w:name w:val="WW8Num6z3"/>
    <w:rsid w:val="00A7312B"/>
    <w:rPr>
      <w:rFonts w:ascii="Symbol" w:hAnsi="Symbol"/>
    </w:rPr>
  </w:style>
  <w:style w:type="character" w:customStyle="1" w:styleId="WW8Num7z0">
    <w:name w:val="WW8Num7z0"/>
    <w:rsid w:val="00A7312B"/>
    <w:rPr>
      <w:rFonts w:ascii="Symbol" w:hAnsi="Symbol"/>
    </w:rPr>
  </w:style>
  <w:style w:type="character" w:customStyle="1" w:styleId="WW8Num7z1">
    <w:name w:val="WW8Num7z1"/>
    <w:rsid w:val="00A7312B"/>
    <w:rPr>
      <w:rFonts w:ascii="Courier New" w:hAnsi="Courier New" w:cs="Courier New"/>
    </w:rPr>
  </w:style>
  <w:style w:type="character" w:customStyle="1" w:styleId="WW8Num7z2">
    <w:name w:val="WW8Num7z2"/>
    <w:rsid w:val="00A7312B"/>
    <w:rPr>
      <w:rFonts w:ascii="Wingdings" w:hAnsi="Wingdings"/>
    </w:rPr>
  </w:style>
  <w:style w:type="character" w:customStyle="1" w:styleId="WW8Num10z1">
    <w:name w:val="WW8Num10z1"/>
    <w:rsid w:val="00A7312B"/>
    <w:rPr>
      <w:rFonts w:ascii="Calibri" w:eastAsia="Times New Roman" w:hAnsi="Calibri" w:cs="Times New Roman"/>
    </w:rPr>
  </w:style>
  <w:style w:type="character" w:customStyle="1" w:styleId="WW8Num10z2">
    <w:name w:val="WW8Num10z2"/>
    <w:rsid w:val="00A7312B"/>
    <w:rPr>
      <w:rFonts w:ascii="Wingdings" w:hAnsi="Wingdings"/>
    </w:rPr>
  </w:style>
  <w:style w:type="character" w:customStyle="1" w:styleId="WW8Num10z4">
    <w:name w:val="WW8Num10z4"/>
    <w:rsid w:val="00A7312B"/>
    <w:rPr>
      <w:rFonts w:ascii="Courier New" w:hAnsi="Courier New" w:cs="Courier New"/>
    </w:rPr>
  </w:style>
  <w:style w:type="character" w:customStyle="1" w:styleId="WW8Num11z0">
    <w:name w:val="WW8Num11z0"/>
    <w:rsid w:val="00A7312B"/>
    <w:rPr>
      <w:rFonts w:ascii="Symbol" w:hAnsi="Symbol"/>
    </w:rPr>
  </w:style>
  <w:style w:type="character" w:customStyle="1" w:styleId="WW8Num11z1">
    <w:name w:val="WW8Num11z1"/>
    <w:rsid w:val="00A7312B"/>
    <w:rPr>
      <w:rFonts w:ascii="Courier New" w:hAnsi="Courier New"/>
    </w:rPr>
  </w:style>
  <w:style w:type="character" w:customStyle="1" w:styleId="WW8Num11z2">
    <w:name w:val="WW8Num11z2"/>
    <w:rsid w:val="00A7312B"/>
    <w:rPr>
      <w:rFonts w:ascii="Wingdings" w:hAnsi="Wingdings"/>
    </w:rPr>
  </w:style>
  <w:style w:type="character" w:customStyle="1" w:styleId="WW8Num12z0">
    <w:name w:val="WW8Num12z0"/>
    <w:rsid w:val="00A7312B"/>
    <w:rPr>
      <w:rFonts w:ascii="Symbol" w:hAnsi="Symbol"/>
    </w:rPr>
  </w:style>
  <w:style w:type="character" w:customStyle="1" w:styleId="WW8Num12z1">
    <w:name w:val="WW8Num12z1"/>
    <w:rsid w:val="00A7312B"/>
    <w:rPr>
      <w:rFonts w:ascii="Courier New" w:hAnsi="Courier New" w:cs="Courier New"/>
    </w:rPr>
  </w:style>
  <w:style w:type="character" w:customStyle="1" w:styleId="WW8Num12z2">
    <w:name w:val="WW8Num12z2"/>
    <w:rsid w:val="00A7312B"/>
    <w:rPr>
      <w:rFonts w:ascii="Wingdings" w:hAnsi="Wingdings"/>
    </w:rPr>
  </w:style>
  <w:style w:type="character" w:customStyle="1" w:styleId="WW8Num13z1">
    <w:name w:val="WW8Num13z1"/>
    <w:rsid w:val="00A7312B"/>
    <w:rPr>
      <w:rFonts w:ascii="Courier New" w:hAnsi="Courier New"/>
    </w:rPr>
  </w:style>
  <w:style w:type="character" w:customStyle="1" w:styleId="WW8Num13z3">
    <w:name w:val="WW8Num13z3"/>
    <w:rsid w:val="00A7312B"/>
    <w:rPr>
      <w:rFonts w:ascii="Symbol" w:hAnsi="Symbol"/>
    </w:rPr>
  </w:style>
  <w:style w:type="character" w:customStyle="1" w:styleId="WW8Num14z1">
    <w:name w:val="WW8Num14z1"/>
    <w:rsid w:val="00A7312B"/>
    <w:rPr>
      <w:rFonts w:ascii="Courier New" w:hAnsi="Courier New" w:cs="Courier New"/>
    </w:rPr>
  </w:style>
  <w:style w:type="character" w:customStyle="1" w:styleId="WW8Num14z2">
    <w:name w:val="WW8Num14z2"/>
    <w:rsid w:val="00A7312B"/>
    <w:rPr>
      <w:rFonts w:ascii="Wingdings" w:hAnsi="Wingdings"/>
    </w:rPr>
  </w:style>
  <w:style w:type="character" w:customStyle="1" w:styleId="WW8Num15z1">
    <w:name w:val="WW8Num15z1"/>
    <w:rsid w:val="00A7312B"/>
    <w:rPr>
      <w:rFonts w:ascii="Courier New" w:hAnsi="Courier New" w:cs="Courier New"/>
    </w:rPr>
  </w:style>
  <w:style w:type="character" w:customStyle="1" w:styleId="WW8Num15z2">
    <w:name w:val="WW8Num15z2"/>
    <w:rsid w:val="00A7312B"/>
    <w:rPr>
      <w:rFonts w:ascii="Wingdings" w:hAnsi="Wingdings"/>
    </w:rPr>
  </w:style>
  <w:style w:type="character" w:customStyle="1" w:styleId="WW8Num15z3">
    <w:name w:val="WW8Num15z3"/>
    <w:rsid w:val="00A7312B"/>
    <w:rPr>
      <w:rFonts w:ascii="Symbol" w:hAnsi="Symbol"/>
    </w:rPr>
  </w:style>
  <w:style w:type="character" w:customStyle="1" w:styleId="WW8Num17z1">
    <w:name w:val="WW8Num17z1"/>
    <w:rsid w:val="00A7312B"/>
    <w:rPr>
      <w:rFonts w:ascii="Courier New" w:hAnsi="Courier New" w:cs="Courier New"/>
    </w:rPr>
  </w:style>
  <w:style w:type="character" w:customStyle="1" w:styleId="WW8Num17z2">
    <w:name w:val="WW8Num17z2"/>
    <w:rsid w:val="00A7312B"/>
    <w:rPr>
      <w:rFonts w:ascii="Wingdings" w:hAnsi="Wingdings"/>
    </w:rPr>
  </w:style>
  <w:style w:type="character" w:customStyle="1" w:styleId="WW8Num18z0">
    <w:name w:val="WW8Num18z0"/>
    <w:rsid w:val="00A7312B"/>
    <w:rPr>
      <w:rFonts w:ascii="Symbol" w:hAnsi="Symbol"/>
    </w:rPr>
  </w:style>
  <w:style w:type="character" w:customStyle="1" w:styleId="WW8Num18z1">
    <w:name w:val="WW8Num18z1"/>
    <w:rsid w:val="00A7312B"/>
    <w:rPr>
      <w:rFonts w:ascii="Courier New" w:hAnsi="Courier New" w:cs="Courier New"/>
    </w:rPr>
  </w:style>
  <w:style w:type="character" w:customStyle="1" w:styleId="WW8Num18z2">
    <w:name w:val="WW8Num18z2"/>
    <w:rsid w:val="00A7312B"/>
    <w:rPr>
      <w:rFonts w:ascii="Wingdings" w:hAnsi="Wingdings"/>
    </w:rPr>
  </w:style>
  <w:style w:type="character" w:customStyle="1" w:styleId="WW8Num19z0">
    <w:name w:val="WW8Num19z0"/>
    <w:rsid w:val="00A7312B"/>
    <w:rPr>
      <w:rFonts w:ascii="Symbol" w:hAnsi="Symbol"/>
    </w:rPr>
  </w:style>
  <w:style w:type="character" w:customStyle="1" w:styleId="WW8Num19z1">
    <w:name w:val="WW8Num19z1"/>
    <w:rsid w:val="00A7312B"/>
    <w:rPr>
      <w:rFonts w:ascii="Courier New" w:hAnsi="Courier New" w:cs="Courier New"/>
    </w:rPr>
  </w:style>
  <w:style w:type="character" w:customStyle="1" w:styleId="WW8Num19z2">
    <w:name w:val="WW8Num19z2"/>
    <w:rsid w:val="00A7312B"/>
    <w:rPr>
      <w:rFonts w:ascii="Wingdings" w:hAnsi="Wingdings"/>
    </w:rPr>
  </w:style>
  <w:style w:type="character" w:customStyle="1" w:styleId="WW8Num21z2">
    <w:name w:val="WW8Num21z2"/>
    <w:rsid w:val="00A7312B"/>
    <w:rPr>
      <w:rFonts w:ascii="Wingdings" w:hAnsi="Wingdings"/>
    </w:rPr>
  </w:style>
  <w:style w:type="character" w:customStyle="1" w:styleId="WW8Num21z3">
    <w:name w:val="WW8Num21z3"/>
    <w:rsid w:val="00A7312B"/>
    <w:rPr>
      <w:rFonts w:ascii="Symbol" w:hAnsi="Symbol"/>
    </w:rPr>
  </w:style>
  <w:style w:type="character" w:customStyle="1" w:styleId="WW8Num21z4">
    <w:name w:val="WW8Num21z4"/>
    <w:rsid w:val="00A7312B"/>
    <w:rPr>
      <w:rFonts w:ascii="Courier New" w:hAnsi="Courier New" w:cs="Courier New"/>
    </w:rPr>
  </w:style>
  <w:style w:type="character" w:customStyle="1" w:styleId="WW8Num22z0">
    <w:name w:val="WW8Num22z0"/>
    <w:rsid w:val="00A7312B"/>
    <w:rPr>
      <w:rFonts w:ascii="Symbol" w:hAnsi="Symbol"/>
    </w:rPr>
  </w:style>
  <w:style w:type="character" w:customStyle="1" w:styleId="WW8Num22z1">
    <w:name w:val="WW8Num22z1"/>
    <w:rsid w:val="00A7312B"/>
    <w:rPr>
      <w:rFonts w:ascii="Courier New" w:hAnsi="Courier New" w:cs="Courier New"/>
    </w:rPr>
  </w:style>
  <w:style w:type="character" w:customStyle="1" w:styleId="WW8Num22z2">
    <w:name w:val="WW8Num22z2"/>
    <w:rsid w:val="00A7312B"/>
    <w:rPr>
      <w:rFonts w:ascii="Wingdings" w:hAnsi="Wingdings"/>
    </w:rPr>
  </w:style>
  <w:style w:type="character" w:customStyle="1" w:styleId="WW8Num23z0">
    <w:name w:val="WW8Num23z0"/>
    <w:rsid w:val="00A7312B"/>
    <w:rPr>
      <w:rFonts w:ascii="Symbol" w:hAnsi="Symbol"/>
    </w:rPr>
  </w:style>
  <w:style w:type="character" w:customStyle="1" w:styleId="WW8Num23z1">
    <w:name w:val="WW8Num23z1"/>
    <w:rsid w:val="00A7312B"/>
    <w:rPr>
      <w:rFonts w:ascii="Courier New" w:hAnsi="Courier New" w:cs="Courier New"/>
    </w:rPr>
  </w:style>
  <w:style w:type="character" w:customStyle="1" w:styleId="WW8Num23z2">
    <w:name w:val="WW8Num23z2"/>
    <w:rsid w:val="00A7312B"/>
    <w:rPr>
      <w:rFonts w:ascii="Wingdings" w:hAnsi="Wingdings"/>
    </w:rPr>
  </w:style>
  <w:style w:type="character" w:customStyle="1" w:styleId="WW8Num24z0">
    <w:name w:val="WW8Num24z0"/>
    <w:rsid w:val="00A7312B"/>
    <w:rPr>
      <w:rFonts w:ascii="Symbol" w:hAnsi="Symbol"/>
    </w:rPr>
  </w:style>
  <w:style w:type="character" w:customStyle="1" w:styleId="WW8Num24z1">
    <w:name w:val="WW8Num24z1"/>
    <w:rsid w:val="00A7312B"/>
    <w:rPr>
      <w:rFonts w:ascii="Courier New" w:hAnsi="Courier New" w:cs="Courier New"/>
    </w:rPr>
  </w:style>
  <w:style w:type="character" w:customStyle="1" w:styleId="WW8Num24z2">
    <w:name w:val="WW8Num24z2"/>
    <w:rsid w:val="00A7312B"/>
    <w:rPr>
      <w:rFonts w:ascii="Wingdings" w:hAnsi="Wingdings"/>
    </w:rPr>
  </w:style>
  <w:style w:type="character" w:customStyle="1" w:styleId="WW8Num25z0">
    <w:name w:val="WW8Num25z0"/>
    <w:rsid w:val="00A7312B"/>
    <w:rPr>
      <w:rFonts w:ascii="Symbol" w:hAnsi="Symbol"/>
    </w:rPr>
  </w:style>
  <w:style w:type="character" w:customStyle="1" w:styleId="WW8Num25z1">
    <w:name w:val="WW8Num25z1"/>
    <w:rsid w:val="00A7312B"/>
    <w:rPr>
      <w:rFonts w:ascii="Courier New" w:hAnsi="Courier New" w:cs="Courier New"/>
    </w:rPr>
  </w:style>
  <w:style w:type="character" w:customStyle="1" w:styleId="WW8Num25z2">
    <w:name w:val="WW8Num25z2"/>
    <w:rsid w:val="00A7312B"/>
    <w:rPr>
      <w:rFonts w:ascii="Wingdings" w:hAnsi="Wingdings"/>
    </w:rPr>
  </w:style>
  <w:style w:type="character" w:customStyle="1" w:styleId="WW8Num26z0">
    <w:name w:val="WW8Num26z0"/>
    <w:rsid w:val="00A7312B"/>
    <w:rPr>
      <w:rFonts w:ascii="Symbol" w:hAnsi="Symbol"/>
    </w:rPr>
  </w:style>
  <w:style w:type="character" w:customStyle="1" w:styleId="WW8Num26z1">
    <w:name w:val="WW8Num26z1"/>
    <w:rsid w:val="00A7312B"/>
    <w:rPr>
      <w:rFonts w:ascii="Courier New" w:hAnsi="Courier New" w:cs="Courier New"/>
    </w:rPr>
  </w:style>
  <w:style w:type="character" w:customStyle="1" w:styleId="WW8Num26z2">
    <w:name w:val="WW8Num26z2"/>
    <w:rsid w:val="00A7312B"/>
    <w:rPr>
      <w:rFonts w:ascii="Wingdings" w:hAnsi="Wingdings"/>
    </w:rPr>
  </w:style>
  <w:style w:type="character" w:customStyle="1" w:styleId="WW8Num27z0">
    <w:name w:val="WW8Num27z0"/>
    <w:rsid w:val="00A7312B"/>
    <w:rPr>
      <w:rFonts w:ascii="Symbol" w:hAnsi="Symbol"/>
    </w:rPr>
  </w:style>
  <w:style w:type="character" w:customStyle="1" w:styleId="WW8Num27z1">
    <w:name w:val="WW8Num27z1"/>
    <w:rsid w:val="00A7312B"/>
    <w:rPr>
      <w:rFonts w:ascii="Courier New" w:hAnsi="Courier New" w:cs="Courier New"/>
    </w:rPr>
  </w:style>
  <w:style w:type="character" w:customStyle="1" w:styleId="WW8Num27z2">
    <w:name w:val="WW8Num27z2"/>
    <w:rsid w:val="00A7312B"/>
    <w:rPr>
      <w:rFonts w:ascii="Wingdings" w:hAnsi="Wingdings"/>
    </w:rPr>
  </w:style>
  <w:style w:type="character" w:customStyle="1" w:styleId="WW8Num28z0">
    <w:name w:val="WW8Num28z0"/>
    <w:rsid w:val="00A7312B"/>
    <w:rPr>
      <w:rFonts w:ascii="Symbol" w:hAnsi="Symbol"/>
    </w:rPr>
  </w:style>
  <w:style w:type="character" w:customStyle="1" w:styleId="WW8Num28z1">
    <w:name w:val="WW8Num28z1"/>
    <w:rsid w:val="00A7312B"/>
    <w:rPr>
      <w:rFonts w:ascii="Courier New" w:hAnsi="Courier New" w:cs="Courier New"/>
    </w:rPr>
  </w:style>
  <w:style w:type="character" w:customStyle="1" w:styleId="WW8Num28z2">
    <w:name w:val="WW8Num28z2"/>
    <w:rsid w:val="00A7312B"/>
    <w:rPr>
      <w:rFonts w:ascii="Wingdings" w:hAnsi="Wingdings"/>
    </w:rPr>
  </w:style>
  <w:style w:type="character" w:customStyle="1" w:styleId="WW8Num29z0">
    <w:name w:val="WW8Num29z0"/>
    <w:rsid w:val="00A7312B"/>
    <w:rPr>
      <w:b w:val="0"/>
      <w:position w:val="0"/>
      <w:sz w:val="28"/>
      <w:vertAlign w:val="baseline"/>
    </w:rPr>
  </w:style>
  <w:style w:type="character" w:customStyle="1" w:styleId="WW8Num31z0">
    <w:name w:val="WW8Num31z0"/>
    <w:rsid w:val="00A7312B"/>
    <w:rPr>
      <w:rFonts w:ascii="Wingdings" w:hAnsi="Wingdings"/>
    </w:rPr>
  </w:style>
  <w:style w:type="character" w:customStyle="1" w:styleId="WW8Num31z1">
    <w:name w:val="WW8Num31z1"/>
    <w:rsid w:val="00A7312B"/>
    <w:rPr>
      <w:rFonts w:ascii="Courier New" w:hAnsi="Courier New" w:cs="Courier New"/>
    </w:rPr>
  </w:style>
  <w:style w:type="character" w:customStyle="1" w:styleId="WW8Num31z3">
    <w:name w:val="WW8Num31z3"/>
    <w:rsid w:val="00A7312B"/>
    <w:rPr>
      <w:rFonts w:ascii="Symbol" w:hAnsi="Symbol"/>
    </w:rPr>
  </w:style>
  <w:style w:type="character" w:customStyle="1" w:styleId="WW8Num32z0">
    <w:name w:val="WW8Num32z0"/>
    <w:rsid w:val="00A7312B"/>
    <w:rPr>
      <w:rFonts w:ascii="Times New Roman" w:hAnsi="Times New Roman"/>
    </w:rPr>
  </w:style>
  <w:style w:type="character" w:customStyle="1" w:styleId="WW8Num32z1">
    <w:name w:val="WW8Num32z1"/>
    <w:rsid w:val="00A7312B"/>
    <w:rPr>
      <w:rFonts w:ascii="Courier New" w:hAnsi="Courier New"/>
    </w:rPr>
  </w:style>
  <w:style w:type="character" w:customStyle="1" w:styleId="WW8Num32z2">
    <w:name w:val="WW8Num32z2"/>
    <w:rsid w:val="00A7312B"/>
    <w:rPr>
      <w:rFonts w:ascii="Wingdings" w:hAnsi="Wingdings"/>
    </w:rPr>
  </w:style>
  <w:style w:type="character" w:customStyle="1" w:styleId="WW8Num32z3">
    <w:name w:val="WW8Num32z3"/>
    <w:rsid w:val="00A7312B"/>
    <w:rPr>
      <w:rFonts w:ascii="Symbol" w:hAnsi="Symbol"/>
    </w:rPr>
  </w:style>
  <w:style w:type="character" w:customStyle="1" w:styleId="WW8Num34z0">
    <w:name w:val="WW8Num34z0"/>
    <w:rsid w:val="00A7312B"/>
    <w:rPr>
      <w:rFonts w:cs="Times New Roman"/>
    </w:rPr>
  </w:style>
  <w:style w:type="character" w:customStyle="1" w:styleId="WW8Num35z0">
    <w:name w:val="WW8Num35z0"/>
    <w:rsid w:val="00A7312B"/>
    <w:rPr>
      <w:rFonts w:ascii="Wingdings" w:hAnsi="Wingdings"/>
    </w:rPr>
  </w:style>
  <w:style w:type="character" w:customStyle="1" w:styleId="WW8Num35z1">
    <w:name w:val="WW8Num35z1"/>
    <w:rsid w:val="00A7312B"/>
    <w:rPr>
      <w:rFonts w:ascii="Courier New" w:hAnsi="Courier New" w:cs="Courier New"/>
    </w:rPr>
  </w:style>
  <w:style w:type="character" w:customStyle="1" w:styleId="WW8Num35z3">
    <w:name w:val="WW8Num35z3"/>
    <w:rsid w:val="00A7312B"/>
    <w:rPr>
      <w:rFonts w:ascii="Symbol" w:hAnsi="Symbol"/>
    </w:rPr>
  </w:style>
  <w:style w:type="character" w:customStyle="1" w:styleId="WW8Num36z0">
    <w:name w:val="WW8Num36z0"/>
    <w:rsid w:val="00A7312B"/>
    <w:rPr>
      <w:rFonts w:ascii="Symbol" w:hAnsi="Symbol"/>
    </w:rPr>
  </w:style>
  <w:style w:type="character" w:customStyle="1" w:styleId="WW8Num36z1">
    <w:name w:val="WW8Num36z1"/>
    <w:rsid w:val="00A7312B"/>
    <w:rPr>
      <w:rFonts w:ascii="Courier New" w:hAnsi="Courier New" w:cs="Courier New"/>
    </w:rPr>
  </w:style>
  <w:style w:type="character" w:customStyle="1" w:styleId="WW8Num36z2">
    <w:name w:val="WW8Num36z2"/>
    <w:rsid w:val="00A7312B"/>
    <w:rPr>
      <w:rFonts w:ascii="Wingdings" w:hAnsi="Wingdings"/>
    </w:rPr>
  </w:style>
  <w:style w:type="character" w:customStyle="1" w:styleId="WW8Num37z0">
    <w:name w:val="WW8Num37z0"/>
    <w:rsid w:val="00A7312B"/>
    <w:rPr>
      <w:b w:val="0"/>
      <w:position w:val="0"/>
      <w:sz w:val="28"/>
      <w:vertAlign w:val="baseline"/>
    </w:rPr>
  </w:style>
  <w:style w:type="character" w:customStyle="1" w:styleId="12">
    <w:name w:val="Основной шрифт абзаца1"/>
    <w:rsid w:val="00A7312B"/>
  </w:style>
  <w:style w:type="character" w:customStyle="1" w:styleId="a9">
    <w:name w:val="Знак Знак"/>
    <w:rsid w:val="00A7312B"/>
    <w:rPr>
      <w:sz w:val="24"/>
      <w:lang w:val="ru-RU" w:eastAsia="ar-SA" w:bidi="ar-SA"/>
    </w:rPr>
  </w:style>
  <w:style w:type="character" w:customStyle="1" w:styleId="16">
    <w:name w:val="Знак Знак16"/>
    <w:rsid w:val="00A7312B"/>
    <w:rPr>
      <w:b/>
      <w:bCs/>
      <w:sz w:val="28"/>
      <w:szCs w:val="28"/>
      <w:lang w:val="en-US" w:eastAsia="ar-SA" w:bidi="ar-SA"/>
    </w:rPr>
  </w:style>
  <w:style w:type="paragraph" w:customStyle="1" w:styleId="13">
    <w:name w:val="Заголовок1"/>
    <w:basedOn w:val="a"/>
    <w:next w:val="aa"/>
    <w:rsid w:val="00A7312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A7312B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A7312B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ac">
    <w:name w:val="List"/>
    <w:basedOn w:val="aa"/>
    <w:rsid w:val="00A7312B"/>
    <w:rPr>
      <w:rFonts w:ascii="Arial" w:hAnsi="Arial" w:cs="Mangal"/>
      <w:sz w:val="20"/>
    </w:rPr>
  </w:style>
  <w:style w:type="paragraph" w:customStyle="1" w:styleId="22">
    <w:name w:val="Название2"/>
    <w:basedOn w:val="a"/>
    <w:rsid w:val="00A7312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A7312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A7312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A7312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d">
    <w:name w:val="Subtitle"/>
    <w:basedOn w:val="13"/>
    <w:next w:val="aa"/>
    <w:link w:val="ae"/>
    <w:qFormat/>
    <w:rsid w:val="00A7312B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A7312B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">
    <w:name w:val="Body Text Indent"/>
    <w:basedOn w:val="a"/>
    <w:link w:val="af0"/>
    <w:rsid w:val="00A7312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A731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-2-msonormal">
    <w:name w:val="u-2-msonormal"/>
    <w:basedOn w:val="a"/>
    <w:rsid w:val="00A7312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7312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Normal (Web)"/>
    <w:basedOn w:val="a"/>
    <w:rsid w:val="00A7312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Цитата1"/>
    <w:basedOn w:val="a"/>
    <w:rsid w:val="00A7312B"/>
    <w:pPr>
      <w:suppressAutoHyphens/>
      <w:spacing w:after="0" w:line="240" w:lineRule="auto"/>
      <w:ind w:left="57" w:right="57" w:firstLine="72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18">
    <w:name w:val="Обычный1"/>
    <w:rsid w:val="00A7312B"/>
    <w:pPr>
      <w:widowControl w:val="0"/>
      <w:suppressAutoHyphens/>
      <w:spacing w:after="0" w:line="240" w:lineRule="auto"/>
      <w:jc w:val="center"/>
    </w:pPr>
    <w:rPr>
      <w:rFonts w:ascii="Arial" w:eastAsia="Calibri" w:hAnsi="Arial" w:cs="Times New Roman"/>
      <w:i/>
      <w:sz w:val="20"/>
      <w:szCs w:val="20"/>
      <w:lang w:eastAsia="ar-SA"/>
    </w:rPr>
  </w:style>
  <w:style w:type="paragraph" w:customStyle="1" w:styleId="19">
    <w:name w:val="Знак1"/>
    <w:basedOn w:val="a"/>
    <w:rsid w:val="00A7312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11">
    <w:name w:val="Основной текст 21"/>
    <w:basedOn w:val="a"/>
    <w:rsid w:val="00A7312B"/>
    <w:pPr>
      <w:shd w:val="clear" w:color="auto" w:fill="FFFFFF"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A731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Заголовок таблицы"/>
    <w:basedOn w:val="af2"/>
    <w:rsid w:val="00A7312B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A7312B"/>
  </w:style>
  <w:style w:type="paragraph" w:styleId="af5">
    <w:name w:val="Balloon Text"/>
    <w:basedOn w:val="a"/>
    <w:link w:val="af6"/>
    <w:uiPriority w:val="99"/>
    <w:rsid w:val="00A7312B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rsid w:val="00A7312B"/>
    <w:rPr>
      <w:rFonts w:ascii="Tahoma" w:eastAsia="Times New Roman" w:hAnsi="Tahoma" w:cs="Times New Roman"/>
      <w:sz w:val="16"/>
      <w:szCs w:val="16"/>
      <w:lang w:eastAsia="ar-SA"/>
    </w:rPr>
  </w:style>
  <w:style w:type="character" w:styleId="af7">
    <w:name w:val="line number"/>
    <w:rsid w:val="00A7312B"/>
  </w:style>
  <w:style w:type="paragraph" w:styleId="af8">
    <w:name w:val="header"/>
    <w:basedOn w:val="a"/>
    <w:link w:val="af9"/>
    <w:rsid w:val="00A7312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8"/>
    <w:rsid w:val="00A731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er"/>
    <w:basedOn w:val="a"/>
    <w:link w:val="afb"/>
    <w:rsid w:val="00A7312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Нижний колонтитул Знак"/>
    <w:basedOn w:val="a0"/>
    <w:link w:val="afa"/>
    <w:rsid w:val="00A731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4">
    <w:name w:val="Body Text 2"/>
    <w:basedOn w:val="a"/>
    <w:link w:val="25"/>
    <w:rsid w:val="00A731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A7312B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Block Text"/>
    <w:basedOn w:val="a"/>
    <w:rsid w:val="00A7312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d">
    <w:name w:val="page number"/>
    <w:rsid w:val="00A7312B"/>
  </w:style>
  <w:style w:type="paragraph" w:customStyle="1" w:styleId="NR">
    <w:name w:val="NR"/>
    <w:basedOn w:val="a"/>
    <w:rsid w:val="00A73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A7312B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7312B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220">
    <w:name w:val="Основной текст с отступом 22"/>
    <w:basedOn w:val="a"/>
    <w:rsid w:val="00A7312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Times New Roman"/>
      <w:sz w:val="25"/>
      <w:szCs w:val="20"/>
    </w:rPr>
  </w:style>
  <w:style w:type="character" w:customStyle="1" w:styleId="TimesNewRoman8pt0pt">
    <w:name w:val="Основной текст + Times New Roman;8 pt;Интервал 0 pt"/>
    <w:basedOn w:val="a0"/>
    <w:rsid w:val="00BA6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afe">
    <w:name w:val="Основной текст_"/>
    <w:basedOn w:val="a0"/>
    <w:link w:val="1a"/>
    <w:rsid w:val="00BA6754"/>
    <w:rPr>
      <w:rFonts w:ascii="Corbel" w:eastAsia="Corbel" w:hAnsi="Corbel" w:cs="Corbel"/>
      <w:sz w:val="91"/>
      <w:szCs w:val="91"/>
      <w:shd w:val="clear" w:color="auto" w:fill="FFFFFF"/>
    </w:rPr>
  </w:style>
  <w:style w:type="paragraph" w:customStyle="1" w:styleId="1a">
    <w:name w:val="Основной текст1"/>
    <w:basedOn w:val="a"/>
    <w:link w:val="afe"/>
    <w:rsid w:val="00BA6754"/>
    <w:pPr>
      <w:widowControl w:val="0"/>
      <w:shd w:val="clear" w:color="auto" w:fill="FFFFFF"/>
      <w:spacing w:before="1020" w:after="0" w:line="0" w:lineRule="atLeast"/>
      <w:jc w:val="right"/>
    </w:pPr>
    <w:rPr>
      <w:rFonts w:ascii="Corbel" w:eastAsia="Corbel" w:hAnsi="Corbel" w:cs="Corbel"/>
      <w:sz w:val="91"/>
      <w:szCs w:val="91"/>
    </w:rPr>
  </w:style>
  <w:style w:type="character" w:customStyle="1" w:styleId="TimesNewRoman8pt0pt0">
    <w:name w:val="Основной текст + Times New Roman;8 pt;Курсив;Интервал 0 pt"/>
    <w:basedOn w:val="afe"/>
    <w:rsid w:val="00BA6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8pt0pt1">
    <w:name w:val="Основной текст + Times New Roman;8 pt;Полужирный;Интервал 0 pt"/>
    <w:basedOn w:val="afe"/>
    <w:rsid w:val="00BA6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Курсив;Интервал 0 pt"/>
    <w:basedOn w:val="afe"/>
    <w:rsid w:val="00BA6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fe"/>
    <w:rsid w:val="00BA6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3">
    <w:name w:val="Колонтитул (3)_"/>
    <w:basedOn w:val="a0"/>
    <w:link w:val="34"/>
    <w:rsid w:val="00BA6754"/>
    <w:rPr>
      <w:rFonts w:ascii="Century Gothic" w:eastAsia="Century Gothic" w:hAnsi="Century Gothic" w:cs="Century Gothic"/>
      <w:b/>
      <w:bCs/>
      <w:spacing w:val="14"/>
      <w:sz w:val="23"/>
      <w:szCs w:val="23"/>
      <w:shd w:val="clear" w:color="auto" w:fill="FFFFFF"/>
    </w:rPr>
  </w:style>
  <w:style w:type="paragraph" w:customStyle="1" w:styleId="34">
    <w:name w:val="Колонтитул (3)"/>
    <w:basedOn w:val="a"/>
    <w:link w:val="33"/>
    <w:rsid w:val="00BA6754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pacing w:val="14"/>
      <w:sz w:val="23"/>
      <w:szCs w:val="23"/>
    </w:rPr>
  </w:style>
  <w:style w:type="character" w:customStyle="1" w:styleId="Candara85pt">
    <w:name w:val="Основной текст + Candara;8;5 pt"/>
    <w:basedOn w:val="afe"/>
    <w:rsid w:val="00BA675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5pt0pt1">
    <w:name w:val="Основной текст + 8;5 pt;Интервал 0 pt1"/>
    <w:basedOn w:val="afe"/>
    <w:rsid w:val="00BA6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Интервал 1 pt"/>
    <w:basedOn w:val="afe"/>
    <w:rsid w:val="00BA6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55pt">
    <w:name w:val="Основной текст + Times New Roman;5;5 pt"/>
    <w:basedOn w:val="afe"/>
    <w:rsid w:val="00BA6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">
    <w:name w:val="Основной текст + 4;5 pt"/>
    <w:basedOn w:val="afe"/>
    <w:rsid w:val="00BA6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55pt">
    <w:name w:val="Основной текст + 5;5 pt"/>
    <w:basedOn w:val="afe"/>
    <w:rsid w:val="00BA6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TimesNewRoman75pt0pt">
    <w:name w:val="Основной текст + Times New Roman;7;5 pt;Полужирный;Интервал 0 pt"/>
    <w:basedOn w:val="afe"/>
    <w:rsid w:val="00BA6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6">
    <w:name w:val="Колонтитул (2)_"/>
    <w:basedOn w:val="a0"/>
    <w:link w:val="27"/>
    <w:rsid w:val="00BA6754"/>
    <w:rPr>
      <w:rFonts w:ascii="SimHei" w:eastAsia="SimHei" w:hAnsi="SimHei" w:cs="SimHei"/>
      <w:spacing w:val="8"/>
      <w:shd w:val="clear" w:color="auto" w:fill="FFFFFF"/>
    </w:rPr>
  </w:style>
  <w:style w:type="paragraph" w:customStyle="1" w:styleId="27">
    <w:name w:val="Колонтитул (2)"/>
    <w:basedOn w:val="a"/>
    <w:link w:val="26"/>
    <w:rsid w:val="00BA6754"/>
    <w:pPr>
      <w:widowControl w:val="0"/>
      <w:shd w:val="clear" w:color="auto" w:fill="FFFFFF"/>
      <w:spacing w:after="0" w:line="0" w:lineRule="atLeast"/>
    </w:pPr>
    <w:rPr>
      <w:rFonts w:ascii="SimHei" w:eastAsia="SimHei" w:hAnsi="SimHei" w:cs="SimHei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51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39632</Words>
  <Characters>225906</Characters>
  <Application>Microsoft Office Word</Application>
  <DocSecurity>0</DocSecurity>
  <Lines>1882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Борис Тихонов</cp:lastModifiedBy>
  <cp:revision>4</cp:revision>
  <dcterms:created xsi:type="dcterms:W3CDTF">2016-11-10T10:37:00Z</dcterms:created>
  <dcterms:modified xsi:type="dcterms:W3CDTF">2016-11-29T04:02:00Z</dcterms:modified>
</cp:coreProperties>
</file>